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78" w:type="dxa"/>
        <w:tblLook w:val="01E0"/>
      </w:tblPr>
      <w:tblGrid>
        <w:gridCol w:w="2089"/>
        <w:gridCol w:w="5400"/>
        <w:gridCol w:w="3806"/>
      </w:tblGrid>
      <w:tr w:rsidR="00391493" w:rsidTr="00D11055">
        <w:trPr>
          <w:trHeight w:val="1427"/>
          <w:jc w:val="center"/>
        </w:trPr>
        <w:tc>
          <w:tcPr>
            <w:tcW w:w="2089" w:type="dxa"/>
            <w:vAlign w:val="center"/>
          </w:tcPr>
          <w:p w:rsidR="00391493" w:rsidRDefault="00391493" w:rsidP="00D11055">
            <w:pPr>
              <w:ind w:right="-53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o-R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-509270</wp:posOffset>
                  </wp:positionH>
                  <wp:positionV relativeFrom="paragraph">
                    <wp:posOffset>-30480</wp:posOffset>
                  </wp:positionV>
                  <wp:extent cx="946150" cy="568960"/>
                  <wp:effectExtent l="19050" t="0" r="6350" b="0"/>
                  <wp:wrapNone/>
                  <wp:docPr id="1" name="Imagine 3" descr="http://www.ccdolt.ro/antet/sig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http://www.ccdolt.ro/antet/sig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00" w:type="dxa"/>
            <w:vAlign w:val="center"/>
          </w:tcPr>
          <w:p w:rsidR="00391493" w:rsidRPr="00006838" w:rsidRDefault="00391493" w:rsidP="00D11055">
            <w:pPr>
              <w:spacing w:line="360" w:lineRule="auto"/>
              <w:jc w:val="center"/>
              <w:rPr>
                <w:b/>
              </w:rPr>
            </w:pPr>
            <w:r w:rsidRPr="00006838">
              <w:rPr>
                <w:b/>
              </w:rPr>
              <w:t xml:space="preserve">MINISTERUL EDUCAŢIEI </w:t>
            </w:r>
            <w:r>
              <w:rPr>
                <w:b/>
              </w:rPr>
              <w:t xml:space="preserve">NAȚIONALE </w:t>
            </w:r>
            <w:r w:rsidRPr="00006838">
              <w:rPr>
                <w:b/>
              </w:rPr>
              <w:t>ŞI CERCETĂRII ŞTIINŢIFICE</w:t>
            </w:r>
          </w:p>
          <w:p w:rsidR="00391493" w:rsidRPr="00006838" w:rsidRDefault="00391493" w:rsidP="00D11055">
            <w:pPr>
              <w:spacing w:line="360" w:lineRule="auto"/>
              <w:jc w:val="center"/>
              <w:rPr>
                <w:b/>
              </w:rPr>
            </w:pPr>
            <w:r w:rsidRPr="00006838">
              <w:rPr>
                <w:b/>
              </w:rPr>
              <w:t>INSPECTORATUL ŞCOLAR JUDEŢEAN OLT</w:t>
            </w:r>
          </w:p>
          <w:p w:rsidR="00391493" w:rsidRDefault="00391493" w:rsidP="00D11055">
            <w:pPr>
              <w:jc w:val="center"/>
              <w:rPr>
                <w:rFonts w:ascii="Algerian" w:hAnsi="Algerian" w:cs="Arial"/>
                <w:b/>
              </w:rPr>
            </w:pPr>
            <w:r w:rsidRPr="00006838">
              <w:rPr>
                <w:rFonts w:ascii="Algerian" w:hAnsi="Algerian" w:cs="Arial"/>
                <w:b/>
              </w:rPr>
              <w:t>CASA CORPULUI DIDACTIC  OLT</w:t>
            </w:r>
          </w:p>
        </w:tc>
        <w:tc>
          <w:tcPr>
            <w:tcW w:w="3806" w:type="dxa"/>
            <w:vAlign w:val="center"/>
          </w:tcPr>
          <w:p w:rsidR="00391493" w:rsidRDefault="00391493" w:rsidP="00D11055">
            <w:pPr>
              <w:jc w:val="both"/>
              <w:rPr>
                <w:sz w:val="28"/>
                <w:szCs w:val="28"/>
              </w:rPr>
            </w:pPr>
          </w:p>
          <w:p w:rsidR="00391493" w:rsidRDefault="00391493" w:rsidP="00D110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o-R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114300</wp:posOffset>
                  </wp:positionV>
                  <wp:extent cx="952500" cy="952500"/>
                  <wp:effectExtent l="19050" t="0" r="0" b="0"/>
                  <wp:wrapNone/>
                  <wp:docPr id="2" name="Picture 3" descr="C:\Users\Secretariat\AppData\Local\Microsoft\Windows\Temporary Internet Files\Content.Outlook\KUGBAMGG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cretariat\AppData\Local\Microsoft\Windows\Temporary Internet Files\Content.Outlook\KUGBAMGG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1493" w:rsidRDefault="00391493" w:rsidP="00391493">
      <w:pPr>
        <w:spacing w:line="360" w:lineRule="auto"/>
        <w:rPr>
          <w:b/>
        </w:rPr>
      </w:pPr>
    </w:p>
    <w:p w:rsidR="00391493" w:rsidRDefault="00391493" w:rsidP="00391493">
      <w:pPr>
        <w:jc w:val="center"/>
      </w:pPr>
      <w:r>
        <w:t>CALENDARUL ACTIVITĂȚILOR METODICE, ȘTIINȚIFICE ȘI CULTURALE</w:t>
      </w:r>
    </w:p>
    <w:p w:rsidR="00391493" w:rsidRDefault="00391493" w:rsidP="00391493">
      <w:pPr>
        <w:jc w:val="center"/>
      </w:pPr>
      <w:r>
        <w:t>Anul școlar 2016-2017</w:t>
      </w:r>
    </w:p>
    <w:tbl>
      <w:tblPr>
        <w:tblStyle w:val="TableGrid"/>
        <w:tblW w:w="17685" w:type="dxa"/>
        <w:tblLayout w:type="fixed"/>
        <w:tblLook w:val="04A0"/>
      </w:tblPr>
      <w:tblGrid>
        <w:gridCol w:w="541"/>
        <w:gridCol w:w="3820"/>
        <w:gridCol w:w="3260"/>
        <w:gridCol w:w="1559"/>
        <w:gridCol w:w="1843"/>
        <w:gridCol w:w="1418"/>
        <w:gridCol w:w="2126"/>
        <w:gridCol w:w="1559"/>
        <w:gridCol w:w="1559"/>
      </w:tblGrid>
      <w:tr w:rsidR="00391493" w:rsidTr="003D5CEB">
        <w:trPr>
          <w:gridAfter w:val="2"/>
          <w:wAfter w:w="3118" w:type="dxa"/>
        </w:trPr>
        <w:tc>
          <w:tcPr>
            <w:tcW w:w="541" w:type="dxa"/>
          </w:tcPr>
          <w:p w:rsidR="00391493" w:rsidRDefault="00391493" w:rsidP="00D11055">
            <w:pPr>
              <w:jc w:val="center"/>
            </w:pPr>
            <w:r>
              <w:t>Nr. Crt.</w:t>
            </w:r>
          </w:p>
        </w:tc>
        <w:tc>
          <w:tcPr>
            <w:tcW w:w="3820" w:type="dxa"/>
          </w:tcPr>
          <w:p w:rsidR="00391493" w:rsidRDefault="00391493" w:rsidP="00D11055">
            <w:pPr>
              <w:jc w:val="center"/>
            </w:pPr>
            <w:r>
              <w:t>Instituția organizatoare</w:t>
            </w:r>
          </w:p>
        </w:tc>
        <w:tc>
          <w:tcPr>
            <w:tcW w:w="3260" w:type="dxa"/>
          </w:tcPr>
          <w:p w:rsidR="00391493" w:rsidRDefault="00391493" w:rsidP="00D11055">
            <w:pPr>
              <w:jc w:val="center"/>
            </w:pPr>
            <w:r>
              <w:t>Titlul activității</w:t>
            </w:r>
          </w:p>
        </w:tc>
        <w:tc>
          <w:tcPr>
            <w:tcW w:w="1559" w:type="dxa"/>
          </w:tcPr>
          <w:p w:rsidR="00391493" w:rsidRDefault="00391493" w:rsidP="00D11055">
            <w:pPr>
              <w:jc w:val="center"/>
            </w:pPr>
            <w:r>
              <w:t>Tpul activității</w:t>
            </w:r>
          </w:p>
        </w:tc>
        <w:tc>
          <w:tcPr>
            <w:tcW w:w="1843" w:type="dxa"/>
          </w:tcPr>
          <w:p w:rsidR="00391493" w:rsidRDefault="00391493" w:rsidP="00D11055">
            <w:pPr>
              <w:jc w:val="center"/>
            </w:pPr>
            <w:r>
              <w:t>Categoria în care se încadrează activitatea de perfecționare</w:t>
            </w:r>
          </w:p>
        </w:tc>
        <w:tc>
          <w:tcPr>
            <w:tcW w:w="1418" w:type="dxa"/>
          </w:tcPr>
          <w:p w:rsidR="00391493" w:rsidRDefault="00391493" w:rsidP="00D11055">
            <w:pPr>
              <w:jc w:val="center"/>
            </w:pPr>
            <w:r>
              <w:t xml:space="preserve">Perioada de desfășurare </w:t>
            </w:r>
          </w:p>
        </w:tc>
        <w:tc>
          <w:tcPr>
            <w:tcW w:w="2126" w:type="dxa"/>
          </w:tcPr>
          <w:p w:rsidR="00391493" w:rsidRDefault="00391493" w:rsidP="00D11055">
            <w:pPr>
              <w:jc w:val="center"/>
            </w:pPr>
            <w:r>
              <w:t>Responsabil activitate</w:t>
            </w:r>
          </w:p>
        </w:tc>
      </w:tr>
      <w:tr w:rsidR="00391493" w:rsidTr="003D5CEB">
        <w:trPr>
          <w:gridAfter w:val="2"/>
          <w:wAfter w:w="3118" w:type="dxa"/>
        </w:trPr>
        <w:tc>
          <w:tcPr>
            <w:tcW w:w="541" w:type="dxa"/>
          </w:tcPr>
          <w:p w:rsidR="00391493" w:rsidRDefault="00391493" w:rsidP="00D11055">
            <w:pPr>
              <w:jc w:val="center"/>
            </w:pPr>
            <w:r>
              <w:t>1</w:t>
            </w:r>
          </w:p>
        </w:tc>
        <w:tc>
          <w:tcPr>
            <w:tcW w:w="3820" w:type="dxa"/>
          </w:tcPr>
          <w:p w:rsidR="00391493" w:rsidRDefault="00391493" w:rsidP="00D11055">
            <w:pPr>
              <w:jc w:val="center"/>
            </w:pPr>
            <w:r>
              <w:t>Casa Corpului Didactic Olt</w:t>
            </w:r>
          </w:p>
        </w:tc>
        <w:tc>
          <w:tcPr>
            <w:tcW w:w="3260" w:type="dxa"/>
          </w:tcPr>
          <w:p w:rsidR="00391493" w:rsidRDefault="00391493" w:rsidP="00D11055">
            <w:pPr>
              <w:jc w:val="center"/>
            </w:pPr>
            <w:r>
              <w:t xml:space="preserve">   ACTIUNEA KA1 –VET  LEARNESAND STAFF</w:t>
            </w:r>
          </w:p>
        </w:tc>
        <w:tc>
          <w:tcPr>
            <w:tcW w:w="1559" w:type="dxa"/>
          </w:tcPr>
          <w:p w:rsidR="00391493" w:rsidRDefault="00391493" w:rsidP="00D11055">
            <w:pPr>
              <w:jc w:val="center"/>
            </w:pPr>
            <w:r>
              <w:t>Atelier de formare programul Erasmus+</w:t>
            </w:r>
          </w:p>
        </w:tc>
        <w:tc>
          <w:tcPr>
            <w:tcW w:w="1843" w:type="dxa"/>
          </w:tcPr>
          <w:p w:rsidR="00391493" w:rsidRDefault="00391493" w:rsidP="00D11055">
            <w:pPr>
              <w:jc w:val="center"/>
            </w:pPr>
            <w:r>
              <w:t>Județean</w:t>
            </w:r>
          </w:p>
        </w:tc>
        <w:tc>
          <w:tcPr>
            <w:tcW w:w="1418" w:type="dxa"/>
          </w:tcPr>
          <w:p w:rsidR="00391493" w:rsidRDefault="00391493" w:rsidP="00D11055">
            <w:pPr>
              <w:jc w:val="center"/>
            </w:pPr>
            <w:r>
              <w:t>16.09.2016</w:t>
            </w:r>
          </w:p>
        </w:tc>
        <w:tc>
          <w:tcPr>
            <w:tcW w:w="2126" w:type="dxa"/>
          </w:tcPr>
          <w:p w:rsidR="00391493" w:rsidRDefault="00391493" w:rsidP="00D11055">
            <w:pPr>
              <w:jc w:val="center"/>
            </w:pPr>
            <w:r>
              <w:t xml:space="preserve">Donciu Marilena Victoria </w:t>
            </w:r>
          </w:p>
          <w:p w:rsidR="00391493" w:rsidRDefault="00391493" w:rsidP="00D11055">
            <w:pPr>
              <w:jc w:val="center"/>
            </w:pPr>
            <w:r>
              <w:t>0249406103</w:t>
            </w:r>
          </w:p>
        </w:tc>
      </w:tr>
      <w:tr w:rsidR="00B86A1A" w:rsidTr="003D5CEB">
        <w:trPr>
          <w:gridAfter w:val="2"/>
          <w:wAfter w:w="3118" w:type="dxa"/>
        </w:trPr>
        <w:tc>
          <w:tcPr>
            <w:tcW w:w="541" w:type="dxa"/>
          </w:tcPr>
          <w:p w:rsidR="00B86A1A" w:rsidRDefault="00B86A1A" w:rsidP="00D11055">
            <w:pPr>
              <w:jc w:val="center"/>
            </w:pPr>
            <w:r>
              <w:t xml:space="preserve"> 2</w:t>
            </w:r>
          </w:p>
        </w:tc>
        <w:tc>
          <w:tcPr>
            <w:tcW w:w="3820" w:type="dxa"/>
          </w:tcPr>
          <w:p w:rsidR="00B86A1A" w:rsidRDefault="00B86A1A" w:rsidP="00B23E0F">
            <w:pPr>
              <w:jc w:val="center"/>
            </w:pPr>
            <w:r>
              <w:t>Casa Corpului Didactic Olt</w:t>
            </w:r>
          </w:p>
        </w:tc>
        <w:tc>
          <w:tcPr>
            <w:tcW w:w="3260" w:type="dxa"/>
          </w:tcPr>
          <w:p w:rsidR="00B86A1A" w:rsidRDefault="00B86A1A" w:rsidP="00B86A1A">
            <w:pPr>
              <w:jc w:val="center"/>
            </w:pPr>
            <w:r>
              <w:t xml:space="preserve">   FOCUS    -</w:t>
            </w:r>
            <w:r w:rsidR="00106460">
              <w:t xml:space="preserve"> </w:t>
            </w:r>
            <w:r>
              <w:t>GRUP</w:t>
            </w:r>
          </w:p>
        </w:tc>
        <w:tc>
          <w:tcPr>
            <w:tcW w:w="1559" w:type="dxa"/>
          </w:tcPr>
          <w:p w:rsidR="00B86A1A" w:rsidRDefault="00B86A1A" w:rsidP="00B86A1A">
            <w:pPr>
              <w:jc w:val="center"/>
            </w:pPr>
            <w:r>
              <w:t xml:space="preserve">Atelier de </w:t>
            </w:r>
            <w:r w:rsidR="00106460">
              <w:t>lucru</w:t>
            </w:r>
          </w:p>
        </w:tc>
        <w:tc>
          <w:tcPr>
            <w:tcW w:w="1843" w:type="dxa"/>
          </w:tcPr>
          <w:p w:rsidR="00B86A1A" w:rsidRDefault="00B86A1A" w:rsidP="00B23E0F">
            <w:pPr>
              <w:jc w:val="center"/>
            </w:pPr>
            <w:r>
              <w:t>Județean</w:t>
            </w:r>
          </w:p>
        </w:tc>
        <w:tc>
          <w:tcPr>
            <w:tcW w:w="1418" w:type="dxa"/>
          </w:tcPr>
          <w:p w:rsidR="00B86A1A" w:rsidRDefault="00106460" w:rsidP="00B23E0F">
            <w:pPr>
              <w:jc w:val="center"/>
            </w:pPr>
            <w:r>
              <w:t>23</w:t>
            </w:r>
            <w:r w:rsidR="00B86A1A">
              <w:t>.09.2016</w:t>
            </w:r>
          </w:p>
        </w:tc>
        <w:tc>
          <w:tcPr>
            <w:tcW w:w="2126" w:type="dxa"/>
          </w:tcPr>
          <w:p w:rsidR="00B86A1A" w:rsidRDefault="00B86A1A" w:rsidP="00B23E0F">
            <w:pPr>
              <w:jc w:val="center"/>
            </w:pPr>
            <w:r>
              <w:t xml:space="preserve">Donciu Marilena Victoria </w:t>
            </w:r>
          </w:p>
          <w:p w:rsidR="00B86A1A" w:rsidRDefault="00B86A1A" w:rsidP="00B23E0F">
            <w:pPr>
              <w:jc w:val="center"/>
            </w:pPr>
            <w:r>
              <w:t>0249406103</w:t>
            </w:r>
          </w:p>
        </w:tc>
      </w:tr>
      <w:tr w:rsidR="00B86A1A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B86A1A" w:rsidRPr="00D04964" w:rsidRDefault="00B86A1A" w:rsidP="00D11055">
            <w:pPr>
              <w:jc w:val="center"/>
            </w:pPr>
            <w:r>
              <w:t>3</w:t>
            </w:r>
          </w:p>
        </w:tc>
        <w:tc>
          <w:tcPr>
            <w:tcW w:w="3820" w:type="dxa"/>
          </w:tcPr>
          <w:p w:rsidR="00B86A1A" w:rsidRPr="00D04964" w:rsidRDefault="00B86A1A" w:rsidP="00D11055">
            <w:pPr>
              <w:jc w:val="center"/>
            </w:pPr>
            <w:r w:rsidRPr="00D04964">
              <w:t>Inspectoratul Școlar Județean Olt</w:t>
            </w:r>
          </w:p>
          <w:p w:rsidR="00B86A1A" w:rsidRPr="00D04964" w:rsidRDefault="00B86A1A" w:rsidP="00D11055">
            <w:pPr>
              <w:jc w:val="center"/>
            </w:pPr>
            <w:r w:rsidRPr="00D04964">
              <w:t>Csa Corpului Didactic Olt</w:t>
            </w:r>
          </w:p>
        </w:tc>
        <w:tc>
          <w:tcPr>
            <w:tcW w:w="3260" w:type="dxa"/>
          </w:tcPr>
          <w:p w:rsidR="00B86A1A" w:rsidRPr="00D04964" w:rsidRDefault="00B86A1A" w:rsidP="00D11055">
            <w:pPr>
              <w:jc w:val="center"/>
            </w:pPr>
            <w:r w:rsidRPr="00D04964">
              <w:t>Monitorizarea inserției</w:t>
            </w:r>
          </w:p>
          <w:p w:rsidR="00B86A1A" w:rsidRPr="00D04964" w:rsidRDefault="00B86A1A" w:rsidP="00D11055">
            <w:pPr>
              <w:jc w:val="center"/>
            </w:pPr>
            <w:r w:rsidRPr="00D04964">
              <w:t>Absolvenților din învățământul profesional și tehnic</w:t>
            </w:r>
          </w:p>
        </w:tc>
        <w:tc>
          <w:tcPr>
            <w:tcW w:w="1559" w:type="dxa"/>
          </w:tcPr>
          <w:p w:rsidR="00B86A1A" w:rsidRPr="00D04964" w:rsidRDefault="00B86A1A" w:rsidP="00D11055">
            <w:pPr>
              <w:jc w:val="center"/>
            </w:pPr>
            <w:r w:rsidRPr="00D04964">
              <w:t>Worshop</w:t>
            </w:r>
          </w:p>
        </w:tc>
        <w:tc>
          <w:tcPr>
            <w:tcW w:w="1843" w:type="dxa"/>
          </w:tcPr>
          <w:p w:rsidR="00B86A1A" w:rsidRPr="00D04964" w:rsidRDefault="00B86A1A" w:rsidP="00D11055">
            <w:pPr>
              <w:jc w:val="center"/>
            </w:pPr>
            <w:r w:rsidRPr="00D04964">
              <w:t>Județean</w:t>
            </w:r>
          </w:p>
        </w:tc>
        <w:tc>
          <w:tcPr>
            <w:tcW w:w="1418" w:type="dxa"/>
          </w:tcPr>
          <w:p w:rsidR="00B86A1A" w:rsidRPr="00D04964" w:rsidRDefault="00126102" w:rsidP="00D11055">
            <w:pPr>
              <w:jc w:val="center"/>
            </w:pPr>
            <w:r>
              <w:t>11.11.2016</w:t>
            </w:r>
          </w:p>
        </w:tc>
        <w:tc>
          <w:tcPr>
            <w:tcW w:w="2126" w:type="dxa"/>
          </w:tcPr>
          <w:p w:rsidR="00B86A1A" w:rsidRPr="00D04964" w:rsidRDefault="00B86A1A" w:rsidP="00D11055">
            <w:pPr>
              <w:jc w:val="center"/>
            </w:pPr>
            <w:r w:rsidRPr="00D04964">
              <w:t>Mihuț Cristina</w:t>
            </w:r>
          </w:p>
          <w:p w:rsidR="00B86A1A" w:rsidRPr="00D04964" w:rsidRDefault="00E3465E" w:rsidP="00D11055">
            <w:pPr>
              <w:jc w:val="center"/>
            </w:pPr>
            <w:r>
              <w:t>0249406103</w:t>
            </w:r>
          </w:p>
        </w:tc>
      </w:tr>
      <w:tr w:rsidR="003F6356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3F6356" w:rsidRDefault="003F6356" w:rsidP="00D11055">
            <w:pPr>
              <w:jc w:val="center"/>
            </w:pPr>
            <w:r>
              <w:t>4</w:t>
            </w:r>
          </w:p>
        </w:tc>
        <w:tc>
          <w:tcPr>
            <w:tcW w:w="3820" w:type="dxa"/>
          </w:tcPr>
          <w:p w:rsidR="003F6356" w:rsidRDefault="003F6356" w:rsidP="00832E38">
            <w:pPr>
              <w:jc w:val="center"/>
            </w:pPr>
            <w:r>
              <w:t>Casa Corpului Didactic Olt</w:t>
            </w:r>
          </w:p>
        </w:tc>
        <w:tc>
          <w:tcPr>
            <w:tcW w:w="3260" w:type="dxa"/>
          </w:tcPr>
          <w:p w:rsidR="003F6356" w:rsidRDefault="003F6356" w:rsidP="00832E38">
            <w:pPr>
              <w:jc w:val="center"/>
            </w:pPr>
            <w:r>
              <w:t>Abordari moderne în formarea continuă a cadrelor didactice din învățământul preuniversitar</w:t>
            </w:r>
          </w:p>
          <w:p w:rsidR="003F6356" w:rsidRDefault="003F6356" w:rsidP="00832E38">
            <w:pPr>
              <w:jc w:val="center"/>
            </w:pPr>
          </w:p>
        </w:tc>
        <w:tc>
          <w:tcPr>
            <w:tcW w:w="1559" w:type="dxa"/>
          </w:tcPr>
          <w:p w:rsidR="003F6356" w:rsidRDefault="003F6356" w:rsidP="00832E38">
            <w:pPr>
              <w:jc w:val="center"/>
            </w:pPr>
            <w:r>
              <w:t>seminar</w:t>
            </w:r>
          </w:p>
        </w:tc>
        <w:tc>
          <w:tcPr>
            <w:tcW w:w="1843" w:type="dxa"/>
          </w:tcPr>
          <w:p w:rsidR="003F6356" w:rsidRDefault="003F6356" w:rsidP="00832E38">
            <w:pPr>
              <w:jc w:val="center"/>
            </w:pPr>
            <w:r>
              <w:t>Județean</w:t>
            </w:r>
          </w:p>
        </w:tc>
        <w:tc>
          <w:tcPr>
            <w:tcW w:w="1418" w:type="dxa"/>
          </w:tcPr>
          <w:p w:rsidR="003F6356" w:rsidRDefault="003F6356" w:rsidP="00832E38">
            <w:pPr>
              <w:jc w:val="center"/>
            </w:pPr>
            <w:r>
              <w:t>22.10.2016</w:t>
            </w:r>
          </w:p>
        </w:tc>
        <w:tc>
          <w:tcPr>
            <w:tcW w:w="2126" w:type="dxa"/>
          </w:tcPr>
          <w:p w:rsidR="003F6356" w:rsidRDefault="003F6356" w:rsidP="00832E38">
            <w:pPr>
              <w:jc w:val="center"/>
            </w:pPr>
            <w:r>
              <w:t xml:space="preserve">Donciu Marilena Victoria </w:t>
            </w:r>
          </w:p>
          <w:p w:rsidR="003F6356" w:rsidRDefault="003F6356" w:rsidP="00832E38">
            <w:pPr>
              <w:jc w:val="center"/>
            </w:pPr>
            <w:r>
              <w:t>0249406103</w:t>
            </w:r>
          </w:p>
        </w:tc>
      </w:tr>
      <w:tr w:rsidR="003F6356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3F6356" w:rsidRDefault="003F6356" w:rsidP="00D11055">
            <w:pPr>
              <w:jc w:val="center"/>
            </w:pPr>
            <w:r>
              <w:t>5</w:t>
            </w:r>
          </w:p>
        </w:tc>
        <w:tc>
          <w:tcPr>
            <w:tcW w:w="3820" w:type="dxa"/>
          </w:tcPr>
          <w:p w:rsidR="003F6356" w:rsidRPr="00D04964" w:rsidRDefault="003F6356" w:rsidP="004B1934">
            <w:pPr>
              <w:jc w:val="center"/>
            </w:pPr>
            <w:r>
              <w:t xml:space="preserve">Liceul cu Program </w:t>
            </w:r>
            <w:r w:rsidR="004B1934">
              <w:t>S</w:t>
            </w:r>
            <w:r>
              <w:t>portiv Slatina</w:t>
            </w:r>
          </w:p>
        </w:tc>
        <w:tc>
          <w:tcPr>
            <w:tcW w:w="3260" w:type="dxa"/>
          </w:tcPr>
          <w:p w:rsidR="003F6356" w:rsidRPr="00D04964" w:rsidRDefault="003F6356" w:rsidP="00D11055">
            <w:pPr>
              <w:jc w:val="center"/>
            </w:pPr>
            <w:r>
              <w:t xml:space="preserve">Importanța procesului de </w:t>
            </w:r>
            <w:r>
              <w:lastRenderedPageBreak/>
              <w:t>internaționalizare în demersul educativ</w:t>
            </w:r>
          </w:p>
        </w:tc>
        <w:tc>
          <w:tcPr>
            <w:tcW w:w="1559" w:type="dxa"/>
          </w:tcPr>
          <w:p w:rsidR="003F6356" w:rsidRPr="00D04964" w:rsidRDefault="003F6356" w:rsidP="00D11055">
            <w:pPr>
              <w:jc w:val="center"/>
            </w:pPr>
            <w:r>
              <w:lastRenderedPageBreak/>
              <w:t xml:space="preserve">Conferință </w:t>
            </w:r>
          </w:p>
        </w:tc>
        <w:tc>
          <w:tcPr>
            <w:tcW w:w="1843" w:type="dxa"/>
          </w:tcPr>
          <w:p w:rsidR="003F6356" w:rsidRPr="00D04964" w:rsidRDefault="003F6356" w:rsidP="00D11055">
            <w:pPr>
              <w:jc w:val="center"/>
            </w:pPr>
            <w:r>
              <w:t>Județean</w:t>
            </w:r>
          </w:p>
        </w:tc>
        <w:tc>
          <w:tcPr>
            <w:tcW w:w="1418" w:type="dxa"/>
          </w:tcPr>
          <w:p w:rsidR="003F6356" w:rsidRPr="00D04964" w:rsidRDefault="003F6356" w:rsidP="00D11055">
            <w:pPr>
              <w:jc w:val="center"/>
            </w:pPr>
            <w:r>
              <w:t>29.10.2016</w:t>
            </w:r>
          </w:p>
        </w:tc>
        <w:tc>
          <w:tcPr>
            <w:tcW w:w="2126" w:type="dxa"/>
          </w:tcPr>
          <w:p w:rsidR="003F6356" w:rsidRDefault="003F6356" w:rsidP="00D11055">
            <w:pPr>
              <w:jc w:val="center"/>
            </w:pPr>
            <w:r>
              <w:t>Mihuț Cristina</w:t>
            </w:r>
          </w:p>
          <w:p w:rsidR="003F6356" w:rsidRPr="00D04964" w:rsidRDefault="003F6356" w:rsidP="00D11055">
            <w:pPr>
              <w:jc w:val="center"/>
            </w:pPr>
            <w:r>
              <w:lastRenderedPageBreak/>
              <w:t>0249406103</w:t>
            </w:r>
          </w:p>
        </w:tc>
      </w:tr>
      <w:tr w:rsidR="003F6356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3F6356" w:rsidRPr="00D04964" w:rsidRDefault="0051680A" w:rsidP="00D11055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0" w:type="dxa"/>
          </w:tcPr>
          <w:p w:rsidR="003F6356" w:rsidRPr="007A6271" w:rsidRDefault="003F6356" w:rsidP="00D11055">
            <w:pPr>
              <w:jc w:val="center"/>
            </w:pPr>
            <w:r w:rsidRPr="007A6271">
              <w:t>Școala Gimnazială” Nicolae Iorga” Slatina</w:t>
            </w:r>
          </w:p>
          <w:p w:rsidR="003F6356" w:rsidRPr="007A6271" w:rsidRDefault="003F6356" w:rsidP="00D11055">
            <w:pPr>
              <w:jc w:val="center"/>
            </w:pPr>
            <w:r w:rsidRPr="007A6271">
              <w:t>G.P.P. nr. 1 Slatina</w:t>
            </w:r>
          </w:p>
          <w:p w:rsidR="003F6356" w:rsidRPr="007A6271" w:rsidRDefault="003F6356" w:rsidP="00D11055">
            <w:pPr>
              <w:jc w:val="center"/>
            </w:pPr>
          </w:p>
        </w:tc>
        <w:tc>
          <w:tcPr>
            <w:tcW w:w="3260" w:type="dxa"/>
          </w:tcPr>
          <w:p w:rsidR="003F6356" w:rsidRPr="007A6271" w:rsidRDefault="003F6356" w:rsidP="00D11055">
            <w:pPr>
              <w:jc w:val="center"/>
            </w:pPr>
            <w:r w:rsidRPr="007A6271">
              <w:t>„PROEDU” OLT</w:t>
            </w:r>
          </w:p>
          <w:p w:rsidR="003F6356" w:rsidRPr="007A6271" w:rsidRDefault="003F6356" w:rsidP="00D11055">
            <w:pPr>
              <w:jc w:val="center"/>
            </w:pPr>
            <w:r w:rsidRPr="007A6271">
              <w:t xml:space="preserve">Ediția a VI a </w:t>
            </w:r>
          </w:p>
        </w:tc>
        <w:tc>
          <w:tcPr>
            <w:tcW w:w="1559" w:type="dxa"/>
          </w:tcPr>
          <w:p w:rsidR="003F6356" w:rsidRPr="007A6271" w:rsidRDefault="003F6356" w:rsidP="00D11055">
            <w:pPr>
              <w:jc w:val="center"/>
            </w:pPr>
            <w:r w:rsidRPr="007A6271">
              <w:t xml:space="preserve">Simpozion </w:t>
            </w:r>
          </w:p>
        </w:tc>
        <w:tc>
          <w:tcPr>
            <w:tcW w:w="1843" w:type="dxa"/>
          </w:tcPr>
          <w:p w:rsidR="003F6356" w:rsidRPr="007A6271" w:rsidRDefault="003F6356" w:rsidP="00D11055">
            <w:pPr>
              <w:jc w:val="center"/>
            </w:pPr>
            <w:r w:rsidRPr="007A6271">
              <w:t>Național</w:t>
            </w:r>
          </w:p>
        </w:tc>
        <w:tc>
          <w:tcPr>
            <w:tcW w:w="1418" w:type="dxa"/>
          </w:tcPr>
          <w:p w:rsidR="003F6356" w:rsidRPr="007A6271" w:rsidRDefault="003F6356" w:rsidP="00D11055">
            <w:pPr>
              <w:jc w:val="center"/>
            </w:pPr>
            <w:r w:rsidRPr="007A6271">
              <w:t>4 noiembrie 2016</w:t>
            </w:r>
          </w:p>
        </w:tc>
        <w:tc>
          <w:tcPr>
            <w:tcW w:w="2126" w:type="dxa"/>
          </w:tcPr>
          <w:p w:rsidR="003F6356" w:rsidRPr="007A6271" w:rsidRDefault="003F6356" w:rsidP="00D11055">
            <w:pPr>
              <w:jc w:val="center"/>
            </w:pPr>
            <w:r w:rsidRPr="007A6271">
              <w:t>Matei Mihaela Alina</w:t>
            </w:r>
          </w:p>
          <w:p w:rsidR="003F6356" w:rsidRPr="007A6271" w:rsidRDefault="003F6356" w:rsidP="00D11055">
            <w:pPr>
              <w:jc w:val="center"/>
            </w:pPr>
            <w:r w:rsidRPr="007A6271">
              <w:t>0762965265</w:t>
            </w:r>
          </w:p>
        </w:tc>
      </w:tr>
      <w:tr w:rsidR="003F6356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3F6356" w:rsidRPr="00D04964" w:rsidRDefault="0051680A" w:rsidP="00D11055">
            <w:pPr>
              <w:jc w:val="center"/>
            </w:pPr>
            <w:r>
              <w:t>7</w:t>
            </w:r>
          </w:p>
        </w:tc>
        <w:tc>
          <w:tcPr>
            <w:tcW w:w="3820" w:type="dxa"/>
          </w:tcPr>
          <w:p w:rsidR="003F6356" w:rsidRPr="00D04964" w:rsidRDefault="003F6356" w:rsidP="00D11055">
            <w:pPr>
              <w:jc w:val="center"/>
            </w:pPr>
            <w:r w:rsidRPr="00D04964">
              <w:t>Scoala Gimnaziala”Virgil Mazilescu” Corabia</w:t>
            </w:r>
          </w:p>
          <w:p w:rsidR="003F6356" w:rsidRPr="00D04964" w:rsidRDefault="003F6356" w:rsidP="00D11055">
            <w:pPr>
              <w:jc w:val="center"/>
            </w:pPr>
            <w:r w:rsidRPr="00D04964">
              <w:t>G.P.P.”Floare de tei” Corabia</w:t>
            </w:r>
          </w:p>
        </w:tc>
        <w:tc>
          <w:tcPr>
            <w:tcW w:w="3260" w:type="dxa"/>
          </w:tcPr>
          <w:p w:rsidR="003F6356" w:rsidRPr="00D04964" w:rsidRDefault="003F6356" w:rsidP="00D11055">
            <w:pPr>
              <w:jc w:val="center"/>
            </w:pPr>
            <w:r w:rsidRPr="00D04964">
              <w:t>Bucuriile toamnei</w:t>
            </w:r>
          </w:p>
        </w:tc>
        <w:tc>
          <w:tcPr>
            <w:tcW w:w="1559" w:type="dxa"/>
          </w:tcPr>
          <w:p w:rsidR="003F6356" w:rsidRPr="00D04964" w:rsidRDefault="003F6356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3F6356" w:rsidRPr="00D04964" w:rsidRDefault="003F6356" w:rsidP="00D11055">
            <w:pPr>
              <w:jc w:val="center"/>
            </w:pPr>
            <w:r w:rsidRPr="00D04964">
              <w:t>Județean</w:t>
            </w:r>
          </w:p>
        </w:tc>
        <w:tc>
          <w:tcPr>
            <w:tcW w:w="1418" w:type="dxa"/>
          </w:tcPr>
          <w:p w:rsidR="003F6356" w:rsidRPr="00D04964" w:rsidRDefault="003F6356" w:rsidP="00D11055">
            <w:pPr>
              <w:jc w:val="center"/>
            </w:pPr>
            <w:r w:rsidRPr="00D04964">
              <w:t>25 noiembrie 2016</w:t>
            </w:r>
          </w:p>
        </w:tc>
        <w:tc>
          <w:tcPr>
            <w:tcW w:w="2126" w:type="dxa"/>
          </w:tcPr>
          <w:p w:rsidR="003F6356" w:rsidRPr="00D04964" w:rsidRDefault="003F6356" w:rsidP="00D11055">
            <w:pPr>
              <w:jc w:val="center"/>
            </w:pPr>
            <w:r w:rsidRPr="00D04964">
              <w:t>Mitrică Floriana Cornelia</w:t>
            </w:r>
          </w:p>
          <w:p w:rsidR="003F6356" w:rsidRDefault="003F6356" w:rsidP="00D11055">
            <w:pPr>
              <w:jc w:val="center"/>
            </w:pPr>
            <w:r w:rsidRPr="00D04964">
              <w:t>0765923832</w:t>
            </w:r>
          </w:p>
          <w:p w:rsidR="00984045" w:rsidRPr="00D04964" w:rsidRDefault="00984045" w:rsidP="00D11055">
            <w:pPr>
              <w:jc w:val="center"/>
            </w:pP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Default="004B1934" w:rsidP="00D11055">
            <w:pPr>
              <w:jc w:val="center"/>
            </w:pPr>
            <w:r>
              <w:t>8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>
              <w:t>Școala GimnazialaMihail Drumeș Balș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>
              <w:t>Mihail Drumeș -Dincolo de timp, ediția a VII a</w:t>
            </w:r>
          </w:p>
        </w:tc>
        <w:tc>
          <w:tcPr>
            <w:tcW w:w="1559" w:type="dxa"/>
          </w:tcPr>
          <w:p w:rsidR="00984045" w:rsidRPr="00D04964" w:rsidRDefault="00984045" w:rsidP="00F8200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F82005">
            <w:pPr>
              <w:jc w:val="center"/>
            </w:pPr>
            <w:r w:rsidRPr="00D04964">
              <w:t>Interjudețean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25 noiembrie 2016</w:t>
            </w:r>
          </w:p>
        </w:tc>
        <w:tc>
          <w:tcPr>
            <w:tcW w:w="2126" w:type="dxa"/>
          </w:tcPr>
          <w:p w:rsidR="00984045" w:rsidRDefault="00984045" w:rsidP="00D11055">
            <w:pPr>
              <w:jc w:val="center"/>
            </w:pPr>
            <w:r>
              <w:t>Petcu Aurelia</w:t>
            </w:r>
          </w:p>
          <w:p w:rsidR="00984045" w:rsidRDefault="00984045" w:rsidP="00D11055">
            <w:pPr>
              <w:jc w:val="center"/>
            </w:pPr>
            <w:r>
              <w:t>0764188599</w:t>
            </w:r>
          </w:p>
          <w:p w:rsidR="00984045" w:rsidRPr="00D04964" w:rsidRDefault="00984045" w:rsidP="00D11055">
            <w:pPr>
              <w:jc w:val="center"/>
            </w:pP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9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 xml:space="preserve">Liceul </w:t>
            </w:r>
            <w:r>
              <w:t xml:space="preserve">cu Program </w:t>
            </w:r>
            <w:r w:rsidRPr="00D04964">
              <w:t>Sportiv Slatina</w:t>
            </w:r>
          </w:p>
        </w:tc>
        <w:tc>
          <w:tcPr>
            <w:tcW w:w="3260" w:type="dxa"/>
          </w:tcPr>
          <w:p w:rsidR="00984045" w:rsidRDefault="00984045" w:rsidP="00D11055">
            <w:pPr>
              <w:jc w:val="center"/>
            </w:pPr>
            <w:r w:rsidRPr="00D04964">
              <w:t>Instruirea în societatea cunoașterii. Educația viitorului</w:t>
            </w:r>
          </w:p>
          <w:p w:rsidR="00984045" w:rsidRPr="00D04964" w:rsidRDefault="00984045" w:rsidP="00D11055">
            <w:pPr>
              <w:jc w:val="center"/>
            </w:pP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Interjudețean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3.12.2016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>Laufer Cristina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0728170301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10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 xml:space="preserve">Colegiul Național Agricol   </w:t>
            </w:r>
            <w:r>
              <w:t>„</w:t>
            </w:r>
            <w:r w:rsidRPr="00D04964">
              <w:t>Carol I</w:t>
            </w:r>
            <w:r>
              <w:t>”</w:t>
            </w:r>
            <w:r w:rsidRPr="00D04964">
              <w:t xml:space="preserve"> Slatina</w:t>
            </w:r>
          </w:p>
        </w:tc>
        <w:tc>
          <w:tcPr>
            <w:tcW w:w="3260" w:type="dxa"/>
          </w:tcPr>
          <w:p w:rsidR="00984045" w:rsidRDefault="00984045" w:rsidP="00D11055">
            <w:pPr>
              <w:jc w:val="center"/>
            </w:pPr>
            <w:r w:rsidRPr="00D04964">
              <w:t xml:space="preserve">Interferențe trecut- </w:t>
            </w:r>
            <w:r w:rsidR="000F189A">
              <w:t>prezent-viitor în î</w:t>
            </w:r>
            <w:r w:rsidRPr="00D04964">
              <w:t>nvățământul românesc</w:t>
            </w:r>
          </w:p>
          <w:p w:rsidR="00984045" w:rsidRPr="00D04964" w:rsidRDefault="00984045" w:rsidP="00D11055">
            <w:pPr>
              <w:jc w:val="center"/>
            </w:pP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06.12.2016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>Petru Daniela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0740172429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11</w:t>
            </w:r>
          </w:p>
        </w:tc>
        <w:tc>
          <w:tcPr>
            <w:tcW w:w="3820" w:type="dxa"/>
          </w:tcPr>
          <w:p w:rsidR="00984045" w:rsidRPr="00A2782C" w:rsidRDefault="00984045" w:rsidP="00D11055">
            <w:pPr>
              <w:jc w:val="center"/>
            </w:pPr>
            <w:r w:rsidRPr="00A2782C">
              <w:t>Școala Gimnazială ” Nicolae Iorga” Slatina</w:t>
            </w:r>
          </w:p>
          <w:p w:rsidR="00984045" w:rsidRPr="00D04964" w:rsidRDefault="00984045" w:rsidP="00D11055">
            <w:pPr>
              <w:jc w:val="center"/>
            </w:pP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 w:rsidRPr="00D04964">
              <w:t>Școla și familia mereu impreună, ediția a VIa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9 decembrie 2016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>Iana Tatiana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0766706404</w:t>
            </w:r>
          </w:p>
          <w:p w:rsidR="00984045" w:rsidRPr="00D04964" w:rsidRDefault="00984045" w:rsidP="00D11055">
            <w:pPr>
              <w:jc w:val="center"/>
            </w:pP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12</w:t>
            </w:r>
          </w:p>
        </w:tc>
        <w:tc>
          <w:tcPr>
            <w:tcW w:w="3820" w:type="dxa"/>
          </w:tcPr>
          <w:p w:rsidR="00984045" w:rsidRPr="00A37157" w:rsidRDefault="00984045" w:rsidP="00D11055">
            <w:pPr>
              <w:jc w:val="center"/>
            </w:pPr>
            <w:r w:rsidRPr="00A37157">
              <w:t>Școala Gimnazială ”Mihail Drumeș” Balș</w:t>
            </w:r>
          </w:p>
        </w:tc>
        <w:tc>
          <w:tcPr>
            <w:tcW w:w="3260" w:type="dxa"/>
          </w:tcPr>
          <w:p w:rsidR="00984045" w:rsidRPr="00A37157" w:rsidRDefault="00984045" w:rsidP="00D11055">
            <w:pPr>
              <w:jc w:val="center"/>
            </w:pPr>
            <w:r w:rsidRPr="00A37157">
              <w:t>Sărbătorile românești – Salbă de datini și obiceiuri</w:t>
            </w:r>
          </w:p>
        </w:tc>
        <w:tc>
          <w:tcPr>
            <w:tcW w:w="1559" w:type="dxa"/>
          </w:tcPr>
          <w:p w:rsidR="00984045" w:rsidRPr="00A37157" w:rsidRDefault="00984045" w:rsidP="00D11055">
            <w:pPr>
              <w:jc w:val="center"/>
            </w:pPr>
            <w:r w:rsidRPr="00A37157">
              <w:t>Simpozion</w:t>
            </w:r>
          </w:p>
        </w:tc>
        <w:tc>
          <w:tcPr>
            <w:tcW w:w="1843" w:type="dxa"/>
          </w:tcPr>
          <w:p w:rsidR="00984045" w:rsidRPr="008972D5" w:rsidRDefault="00984045" w:rsidP="00D11055">
            <w:pPr>
              <w:jc w:val="center"/>
            </w:pPr>
            <w:r w:rsidRPr="008972D5">
              <w:t>Județean</w:t>
            </w:r>
          </w:p>
        </w:tc>
        <w:tc>
          <w:tcPr>
            <w:tcW w:w="1418" w:type="dxa"/>
          </w:tcPr>
          <w:p w:rsidR="00984045" w:rsidRPr="008972D5" w:rsidRDefault="00984045" w:rsidP="00D11055">
            <w:pPr>
              <w:jc w:val="center"/>
            </w:pPr>
            <w:r w:rsidRPr="008972D5">
              <w:t>18.12.2016</w:t>
            </w:r>
          </w:p>
        </w:tc>
        <w:tc>
          <w:tcPr>
            <w:tcW w:w="2126" w:type="dxa"/>
          </w:tcPr>
          <w:p w:rsidR="00984045" w:rsidRPr="008972D5" w:rsidRDefault="00984045" w:rsidP="00D11055">
            <w:pPr>
              <w:jc w:val="center"/>
            </w:pPr>
            <w:r w:rsidRPr="008972D5">
              <w:t>Petcu Aurelia</w:t>
            </w:r>
          </w:p>
          <w:p w:rsidR="00984045" w:rsidRPr="008972D5" w:rsidRDefault="00984045" w:rsidP="00D11055">
            <w:pPr>
              <w:jc w:val="center"/>
            </w:pPr>
            <w:r w:rsidRPr="008972D5">
              <w:t>0249451993</w:t>
            </w:r>
          </w:p>
          <w:p w:rsidR="00984045" w:rsidRPr="008972D5" w:rsidRDefault="00984045" w:rsidP="00D11055">
            <w:pPr>
              <w:jc w:val="center"/>
            </w:pP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Default="004B1934" w:rsidP="00D11055">
            <w:pPr>
              <w:jc w:val="center"/>
            </w:pPr>
            <w:r>
              <w:t>13</w:t>
            </w:r>
          </w:p>
        </w:tc>
        <w:tc>
          <w:tcPr>
            <w:tcW w:w="3820" w:type="dxa"/>
          </w:tcPr>
          <w:p w:rsidR="00984045" w:rsidRPr="00A37157" w:rsidRDefault="00984045" w:rsidP="00D11055">
            <w:pPr>
              <w:jc w:val="center"/>
            </w:pPr>
            <w:r w:rsidRPr="00A37157">
              <w:t xml:space="preserve">Școala Gimnazială nr. 2 Caracal </w:t>
            </w:r>
          </w:p>
        </w:tc>
        <w:tc>
          <w:tcPr>
            <w:tcW w:w="3260" w:type="dxa"/>
          </w:tcPr>
          <w:p w:rsidR="00984045" w:rsidRPr="00A37157" w:rsidRDefault="00984045" w:rsidP="00D11055">
            <w:pPr>
              <w:jc w:val="center"/>
            </w:pPr>
            <w:r w:rsidRPr="00A37157">
              <w:t>Sărbătorile iernii</w:t>
            </w:r>
          </w:p>
        </w:tc>
        <w:tc>
          <w:tcPr>
            <w:tcW w:w="1559" w:type="dxa"/>
          </w:tcPr>
          <w:p w:rsidR="00984045" w:rsidRPr="00A37157" w:rsidRDefault="00984045" w:rsidP="00860295">
            <w:pPr>
              <w:jc w:val="center"/>
            </w:pPr>
            <w:r w:rsidRPr="00A37157">
              <w:t>Simpozion</w:t>
            </w:r>
          </w:p>
        </w:tc>
        <w:tc>
          <w:tcPr>
            <w:tcW w:w="1843" w:type="dxa"/>
          </w:tcPr>
          <w:p w:rsidR="00984045" w:rsidRPr="008972D5" w:rsidRDefault="00984045" w:rsidP="00860295">
            <w:pPr>
              <w:jc w:val="center"/>
            </w:pPr>
            <w:r w:rsidRPr="008972D5">
              <w:t>Județean</w:t>
            </w:r>
          </w:p>
        </w:tc>
        <w:tc>
          <w:tcPr>
            <w:tcW w:w="1418" w:type="dxa"/>
          </w:tcPr>
          <w:p w:rsidR="00984045" w:rsidRPr="008972D5" w:rsidRDefault="00984045" w:rsidP="00D11055">
            <w:pPr>
              <w:jc w:val="center"/>
            </w:pPr>
            <w:r w:rsidRPr="008972D5">
              <w:t>30.01.2017</w:t>
            </w:r>
          </w:p>
        </w:tc>
        <w:tc>
          <w:tcPr>
            <w:tcW w:w="2126" w:type="dxa"/>
          </w:tcPr>
          <w:p w:rsidR="00984045" w:rsidRPr="008972D5" w:rsidRDefault="00984045" w:rsidP="00D11055">
            <w:pPr>
              <w:jc w:val="center"/>
            </w:pPr>
            <w:r w:rsidRPr="008972D5">
              <w:t>Stan Natalia Tatiana</w:t>
            </w:r>
          </w:p>
          <w:p w:rsidR="00984045" w:rsidRPr="008972D5" w:rsidRDefault="00984045" w:rsidP="00D11055">
            <w:pPr>
              <w:jc w:val="center"/>
            </w:pPr>
            <w:r w:rsidRPr="008972D5">
              <w:t>0760897227</w:t>
            </w:r>
          </w:p>
          <w:p w:rsidR="00984045" w:rsidRPr="008972D5" w:rsidRDefault="00984045" w:rsidP="00D11055">
            <w:pPr>
              <w:jc w:val="center"/>
            </w:pP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14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>Școala Gimnazială nr. 1 Slatina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 w:rsidRPr="00D04964">
              <w:t>Sănătatea –Componentă esențială a vieții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Ediția a IVa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Sesiune  de referate și comunicări științifice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23.02.2017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>Nicola Dorina Geluța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0745782023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15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>Liceul cu Program Sportiv Slatina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 w:rsidRPr="00D04964">
              <w:t>Violența în mediul școlar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Interjudețean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4.03.207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>Vâlcea Ionica Odeta</w:t>
            </w:r>
          </w:p>
          <w:p w:rsidR="00984045" w:rsidRPr="00D04964" w:rsidRDefault="00984045" w:rsidP="00D11055">
            <w:pPr>
              <w:jc w:val="center"/>
            </w:pPr>
            <w:r w:rsidRPr="00D04964">
              <w:lastRenderedPageBreak/>
              <w:t>0349802175</w:t>
            </w:r>
          </w:p>
          <w:p w:rsidR="00984045" w:rsidRPr="00D04964" w:rsidRDefault="00984045" w:rsidP="00D11055">
            <w:pPr>
              <w:jc w:val="center"/>
            </w:pP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lastRenderedPageBreak/>
              <w:t>16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>
              <w:t>Colegiul Tehnic ”Alexe Marin” Slatina</w:t>
            </w:r>
          </w:p>
        </w:tc>
        <w:tc>
          <w:tcPr>
            <w:tcW w:w="3260" w:type="dxa"/>
          </w:tcPr>
          <w:p w:rsidR="00984045" w:rsidRDefault="00984045" w:rsidP="00D11055">
            <w:pPr>
              <w:jc w:val="center"/>
            </w:pPr>
            <w:r>
              <w:t>Chimia verde -  chimia durabilă</w:t>
            </w:r>
          </w:p>
          <w:p w:rsidR="00984045" w:rsidRPr="00D04964" w:rsidRDefault="00984045" w:rsidP="00D11055">
            <w:pPr>
              <w:jc w:val="center"/>
            </w:pPr>
            <w:r>
              <w:t>Ediția a III a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Sesiune  de referate și comunicări științifice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>
              <w:t>interj</w:t>
            </w:r>
            <w:r w:rsidRPr="00D04964">
              <w:t>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>
              <w:t>18.03.2017</w:t>
            </w:r>
          </w:p>
        </w:tc>
        <w:tc>
          <w:tcPr>
            <w:tcW w:w="2126" w:type="dxa"/>
          </w:tcPr>
          <w:p w:rsidR="00984045" w:rsidRDefault="00984045" w:rsidP="00D11055">
            <w:pPr>
              <w:jc w:val="center"/>
            </w:pPr>
            <w:r>
              <w:t>Bădoi Maria</w:t>
            </w:r>
          </w:p>
          <w:p w:rsidR="00984045" w:rsidRPr="00D04964" w:rsidRDefault="00984045" w:rsidP="00D11055">
            <w:pPr>
              <w:jc w:val="center"/>
            </w:pPr>
            <w:r>
              <w:t>0758104467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17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>Colegiul Tehnic Balș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 w:rsidRPr="00D04964">
              <w:t>Emanoil Bacaloglu- Conexiuni între științe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Sesiune de comunicări științifice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Interjudețean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24.03.2017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 xml:space="preserve">Stroie Manuela 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0721267275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18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 xml:space="preserve">Colegiul Național </w:t>
            </w:r>
            <w:r>
              <w:t>„</w:t>
            </w:r>
            <w:r w:rsidRPr="00D04964">
              <w:t>Ioniță Asan</w:t>
            </w:r>
            <w:r>
              <w:t>”</w:t>
            </w:r>
            <w:r w:rsidRPr="00D04964">
              <w:t xml:space="preserve"> Caracal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 w:rsidRPr="00D04964">
              <w:t>Rolul științelor exacte în educarea elevilor în contextul dezvoltării durabile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Interjudețean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29.03.2017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>Cristea Ines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0733308849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19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 xml:space="preserve">Colegiul Național Agricol </w:t>
            </w:r>
            <w:r>
              <w:t>„</w:t>
            </w:r>
            <w:r w:rsidRPr="00D04964">
              <w:t xml:space="preserve"> Carol I </w:t>
            </w:r>
            <w:r>
              <w:t xml:space="preserve">” </w:t>
            </w:r>
            <w:r w:rsidRPr="00D04964">
              <w:t>Slatina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 w:rsidRPr="00D04964">
              <w:t>Satul românesc, spațiu cultural –artistic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Ediția aVa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 xml:space="preserve">Simpozion 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Interjudețean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29.03.2017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 xml:space="preserve">Manolache Emanuela 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074214432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20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>G.P.P. nr. 7 Slatina</w:t>
            </w:r>
          </w:p>
        </w:tc>
        <w:tc>
          <w:tcPr>
            <w:tcW w:w="3260" w:type="dxa"/>
          </w:tcPr>
          <w:p w:rsidR="00984045" w:rsidRDefault="00984045" w:rsidP="00D11055">
            <w:pPr>
              <w:jc w:val="center"/>
            </w:pPr>
            <w:r w:rsidRPr="00D04964">
              <w:t>Educația incluzivă, un start mai bun în viață</w:t>
            </w:r>
          </w:p>
          <w:p w:rsidR="00984045" w:rsidRPr="00D04964" w:rsidRDefault="00984045" w:rsidP="00D11055">
            <w:pPr>
              <w:jc w:val="center"/>
            </w:pP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local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30.03.2017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 xml:space="preserve">Crîngeanu Mihaela 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0765035610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Default="004B1934" w:rsidP="00D11055">
            <w:pPr>
              <w:jc w:val="center"/>
            </w:pPr>
            <w:r>
              <w:t>21</w:t>
            </w:r>
          </w:p>
        </w:tc>
        <w:tc>
          <w:tcPr>
            <w:tcW w:w="3820" w:type="dxa"/>
          </w:tcPr>
          <w:p w:rsidR="00984045" w:rsidRPr="00D04964" w:rsidRDefault="00984045" w:rsidP="00A37157">
            <w:pPr>
              <w:jc w:val="center"/>
            </w:pPr>
            <w:r>
              <w:t>Școala Gimnazială „Eugen Ionescu ” Slatina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>
              <w:t>Eugen Ionescu –prima suta de ani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Național</w:t>
            </w:r>
          </w:p>
        </w:tc>
        <w:tc>
          <w:tcPr>
            <w:tcW w:w="1418" w:type="dxa"/>
          </w:tcPr>
          <w:p w:rsidR="00984045" w:rsidRPr="00D04964" w:rsidRDefault="00984045" w:rsidP="00A100B8">
            <w:pPr>
              <w:jc w:val="center"/>
            </w:pPr>
            <w:r>
              <w:t>30.032017</w:t>
            </w:r>
          </w:p>
        </w:tc>
        <w:tc>
          <w:tcPr>
            <w:tcW w:w="2126" w:type="dxa"/>
          </w:tcPr>
          <w:p w:rsidR="00984045" w:rsidRDefault="00984045" w:rsidP="00D11055">
            <w:pPr>
              <w:jc w:val="center"/>
            </w:pPr>
            <w:r>
              <w:t>Emilia Andrei</w:t>
            </w:r>
          </w:p>
          <w:p w:rsidR="00984045" w:rsidRDefault="00984045" w:rsidP="00D11055">
            <w:pPr>
              <w:jc w:val="center"/>
            </w:pPr>
            <w:r>
              <w:t>0745257548</w:t>
            </w:r>
          </w:p>
          <w:p w:rsidR="00984045" w:rsidRPr="00D04964" w:rsidRDefault="00984045" w:rsidP="00D11055">
            <w:pPr>
              <w:jc w:val="center"/>
            </w:pP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Default="004B1934" w:rsidP="00D11055">
            <w:pPr>
              <w:jc w:val="center"/>
            </w:pPr>
            <w:r>
              <w:t>22</w:t>
            </w:r>
          </w:p>
        </w:tc>
        <w:tc>
          <w:tcPr>
            <w:tcW w:w="3820" w:type="dxa"/>
          </w:tcPr>
          <w:p w:rsidR="00984045" w:rsidRDefault="00984045" w:rsidP="00A37157">
            <w:pPr>
              <w:jc w:val="center"/>
            </w:pPr>
            <w:r>
              <w:t>Școala Gimnazială „George Poboran” Slatina</w:t>
            </w:r>
          </w:p>
        </w:tc>
        <w:tc>
          <w:tcPr>
            <w:tcW w:w="3260" w:type="dxa"/>
          </w:tcPr>
          <w:p w:rsidR="00984045" w:rsidRDefault="00984045" w:rsidP="00B23E0F">
            <w:pPr>
              <w:jc w:val="center"/>
            </w:pPr>
            <w:r>
              <w:t>Implică-te, copile, tu ești parte din comunitate !</w:t>
            </w:r>
          </w:p>
        </w:tc>
        <w:tc>
          <w:tcPr>
            <w:tcW w:w="1559" w:type="dxa"/>
          </w:tcPr>
          <w:p w:rsidR="00984045" w:rsidRDefault="00984045" w:rsidP="00B23E0F">
            <w:pPr>
              <w:jc w:val="center"/>
            </w:pPr>
            <w:r>
              <w:t xml:space="preserve">Simpozion </w:t>
            </w:r>
          </w:p>
        </w:tc>
        <w:tc>
          <w:tcPr>
            <w:tcW w:w="1843" w:type="dxa"/>
          </w:tcPr>
          <w:p w:rsidR="00984045" w:rsidRDefault="00984045" w:rsidP="00B23E0F">
            <w:pPr>
              <w:jc w:val="center"/>
            </w:pPr>
            <w:r>
              <w:t>Internațional</w:t>
            </w:r>
          </w:p>
        </w:tc>
        <w:tc>
          <w:tcPr>
            <w:tcW w:w="1418" w:type="dxa"/>
          </w:tcPr>
          <w:p w:rsidR="00984045" w:rsidRDefault="00984045" w:rsidP="00B23E0F">
            <w:pPr>
              <w:jc w:val="center"/>
            </w:pPr>
            <w:r>
              <w:t>31.03.2017</w:t>
            </w:r>
          </w:p>
        </w:tc>
        <w:tc>
          <w:tcPr>
            <w:tcW w:w="2126" w:type="dxa"/>
          </w:tcPr>
          <w:p w:rsidR="00984045" w:rsidRDefault="00984045" w:rsidP="00B23E0F">
            <w:pPr>
              <w:jc w:val="center"/>
            </w:pPr>
            <w:r>
              <w:t>Vlad Eugenia Ioana</w:t>
            </w:r>
          </w:p>
          <w:p w:rsidR="00984045" w:rsidRDefault="00984045" w:rsidP="00B23E0F">
            <w:pPr>
              <w:jc w:val="center"/>
            </w:pPr>
            <w:r>
              <w:t>0743664135</w:t>
            </w:r>
          </w:p>
          <w:p w:rsidR="00984045" w:rsidRDefault="00984045" w:rsidP="00B23E0F">
            <w:pPr>
              <w:jc w:val="center"/>
            </w:pPr>
            <w:r>
              <w:t>vlad.eugenia@yahoo.com</w:t>
            </w:r>
          </w:p>
        </w:tc>
      </w:tr>
      <w:tr w:rsidR="00984045" w:rsidRPr="00D04964" w:rsidTr="008972D5">
        <w:tc>
          <w:tcPr>
            <w:tcW w:w="541" w:type="dxa"/>
          </w:tcPr>
          <w:p w:rsidR="00984045" w:rsidRDefault="00984045" w:rsidP="00D11055">
            <w:pPr>
              <w:jc w:val="center"/>
            </w:pPr>
            <w:r>
              <w:t>2</w:t>
            </w:r>
            <w:r w:rsidR="004B1934">
              <w:t>3</w:t>
            </w:r>
          </w:p>
        </w:tc>
        <w:tc>
          <w:tcPr>
            <w:tcW w:w="3820" w:type="dxa"/>
          </w:tcPr>
          <w:p w:rsidR="00984045" w:rsidRDefault="00984045" w:rsidP="00D11055">
            <w:pPr>
              <w:jc w:val="center"/>
            </w:pPr>
            <w:r>
              <w:t>Școala Gimnazială „Ada Umbra” Ianca</w:t>
            </w:r>
          </w:p>
        </w:tc>
        <w:tc>
          <w:tcPr>
            <w:tcW w:w="3260" w:type="dxa"/>
          </w:tcPr>
          <w:p w:rsidR="00984045" w:rsidRDefault="00984045" w:rsidP="00D11055">
            <w:pPr>
              <w:jc w:val="center"/>
            </w:pPr>
            <w:r>
              <w:t>Lectura –poarta spre cunoaștere, spre devenire</w:t>
            </w:r>
          </w:p>
          <w:p w:rsidR="00984045" w:rsidRDefault="00984045" w:rsidP="00D11055">
            <w:pPr>
              <w:jc w:val="center"/>
            </w:pP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Județean</w:t>
            </w:r>
          </w:p>
        </w:tc>
        <w:tc>
          <w:tcPr>
            <w:tcW w:w="1418" w:type="dxa"/>
          </w:tcPr>
          <w:p w:rsidR="00984045" w:rsidRDefault="00984045" w:rsidP="00D11055">
            <w:pPr>
              <w:jc w:val="center"/>
            </w:pPr>
            <w:r>
              <w:t>31.03.2017</w:t>
            </w:r>
          </w:p>
        </w:tc>
        <w:tc>
          <w:tcPr>
            <w:tcW w:w="2126" w:type="dxa"/>
          </w:tcPr>
          <w:p w:rsidR="00984045" w:rsidRDefault="00984045" w:rsidP="00D11055">
            <w:pPr>
              <w:jc w:val="center"/>
            </w:pPr>
            <w:r>
              <w:t>Rădoi Rozica</w:t>
            </w:r>
          </w:p>
          <w:p w:rsidR="00984045" w:rsidRDefault="00984045" w:rsidP="00D11055">
            <w:pPr>
              <w:jc w:val="center"/>
            </w:pPr>
            <w:r>
              <w:t>0768279027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4045" w:rsidRDefault="00984045" w:rsidP="008972D5"/>
          <w:p w:rsidR="00984045" w:rsidRDefault="00984045" w:rsidP="008972D5"/>
          <w:p w:rsidR="00984045" w:rsidRDefault="00984045" w:rsidP="008972D5"/>
        </w:tc>
        <w:tc>
          <w:tcPr>
            <w:tcW w:w="1559" w:type="dxa"/>
          </w:tcPr>
          <w:p w:rsidR="00984045" w:rsidRDefault="00984045" w:rsidP="00D11055">
            <w:pPr>
              <w:jc w:val="center"/>
            </w:pPr>
            <w:r>
              <w:t>1124/07.10.2016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24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>Liceul cu Program Sportiv Slatina</w:t>
            </w:r>
          </w:p>
        </w:tc>
        <w:tc>
          <w:tcPr>
            <w:tcW w:w="3260" w:type="dxa"/>
          </w:tcPr>
          <w:p w:rsidR="00984045" w:rsidRDefault="00984045" w:rsidP="00D11055">
            <w:pPr>
              <w:jc w:val="center"/>
            </w:pPr>
            <w:r>
              <w:t>Cunoașterea și promovarea tradițiilor românești</w:t>
            </w:r>
          </w:p>
          <w:p w:rsidR="00984045" w:rsidRPr="00D04964" w:rsidRDefault="00984045" w:rsidP="00D11055">
            <w:pPr>
              <w:jc w:val="center"/>
            </w:pPr>
            <w:r>
              <w:t>Ediția a VII a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07.04.2017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>Sora Carlla Daniela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carlla26scd@yahoo.com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984045" w:rsidP="00106460">
            <w:pPr>
              <w:jc w:val="center"/>
            </w:pPr>
            <w:r>
              <w:t>2</w:t>
            </w:r>
            <w:r w:rsidR="004B1934">
              <w:t>5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>
              <w:t>Colegiul Tehnic „Alexe Marin” Slatina</w:t>
            </w:r>
          </w:p>
        </w:tc>
        <w:tc>
          <w:tcPr>
            <w:tcW w:w="3260" w:type="dxa"/>
          </w:tcPr>
          <w:p w:rsidR="00984045" w:rsidRDefault="00984045" w:rsidP="00D11055">
            <w:pPr>
              <w:jc w:val="center"/>
            </w:pPr>
            <w:r>
              <w:t>INFO-PRACTIC</w:t>
            </w:r>
          </w:p>
          <w:p w:rsidR="00984045" w:rsidRDefault="00984045" w:rsidP="00D11055">
            <w:pPr>
              <w:jc w:val="center"/>
            </w:pPr>
            <w:r>
              <w:t>Ediția a VII a</w:t>
            </w:r>
          </w:p>
          <w:p w:rsidR="00984045" w:rsidRDefault="00984045" w:rsidP="00D11055">
            <w:pPr>
              <w:jc w:val="center"/>
            </w:pP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lastRenderedPageBreak/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Național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>
              <w:t>07-08.04.2017</w:t>
            </w:r>
          </w:p>
        </w:tc>
        <w:tc>
          <w:tcPr>
            <w:tcW w:w="2126" w:type="dxa"/>
          </w:tcPr>
          <w:p w:rsidR="00984045" w:rsidRDefault="00984045" w:rsidP="00D11055">
            <w:pPr>
              <w:jc w:val="center"/>
            </w:pPr>
            <w:r>
              <w:t>Nicolaescu Nicolae</w:t>
            </w:r>
          </w:p>
          <w:p w:rsidR="00984045" w:rsidRPr="00D04964" w:rsidRDefault="00984045" w:rsidP="00D11055">
            <w:pPr>
              <w:jc w:val="center"/>
            </w:pPr>
            <w:r>
              <w:t>0729843699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lastRenderedPageBreak/>
              <w:t>26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>Școala Gimnazială Izbiceni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 w:rsidRPr="00D04964">
              <w:t>Știința pentru toți</w:t>
            </w:r>
          </w:p>
          <w:p w:rsidR="00984045" w:rsidRDefault="00984045" w:rsidP="00D11055">
            <w:pPr>
              <w:jc w:val="center"/>
            </w:pPr>
            <w:r w:rsidRPr="00D04964">
              <w:t>Ediția a V a</w:t>
            </w:r>
          </w:p>
          <w:p w:rsidR="00984045" w:rsidRPr="00D04964" w:rsidRDefault="00984045" w:rsidP="00D11055">
            <w:pPr>
              <w:jc w:val="center"/>
            </w:pP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13.04.2017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>Ilin Patricia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0768462051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27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>Școala Gimnazială nr. 2 Caracal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 w:rsidRPr="00D04964">
              <w:t>Modelarea caracterului elevilor prin activități extracurriculare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Național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Aprilie 2017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>Benescu aura Mariana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0249511693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Default="004B1934" w:rsidP="00D11055">
            <w:pPr>
              <w:jc w:val="center"/>
            </w:pPr>
            <w:r>
              <w:t>28</w:t>
            </w:r>
          </w:p>
        </w:tc>
        <w:tc>
          <w:tcPr>
            <w:tcW w:w="3820" w:type="dxa"/>
          </w:tcPr>
          <w:p w:rsidR="00984045" w:rsidRDefault="00984045" w:rsidP="009457BB">
            <w:pPr>
              <w:jc w:val="center"/>
            </w:pPr>
            <w:r>
              <w:t>Scoala Gimnaziala Nr. 1 Caracal</w:t>
            </w:r>
          </w:p>
          <w:p w:rsidR="00984045" w:rsidRPr="00D04964" w:rsidRDefault="00984045" w:rsidP="009457BB">
            <w:pPr>
              <w:jc w:val="center"/>
            </w:pPr>
            <w:r>
              <w:t>Scoala Gimnaziala Nicolae Titulescu Caracal</w:t>
            </w:r>
          </w:p>
        </w:tc>
        <w:tc>
          <w:tcPr>
            <w:tcW w:w="3260" w:type="dxa"/>
          </w:tcPr>
          <w:p w:rsidR="00984045" w:rsidRPr="00D04964" w:rsidRDefault="00984045" w:rsidP="009457BB">
            <w:pPr>
              <w:jc w:val="center"/>
            </w:pPr>
            <w:r>
              <w:t>Natura  - suportul omenirii</w:t>
            </w:r>
          </w:p>
        </w:tc>
        <w:tc>
          <w:tcPr>
            <w:tcW w:w="1559" w:type="dxa"/>
          </w:tcPr>
          <w:p w:rsidR="00984045" w:rsidRPr="00D04964" w:rsidRDefault="00984045" w:rsidP="009457BB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9457BB">
            <w:pPr>
              <w:jc w:val="center"/>
            </w:pPr>
            <w:r>
              <w:t>Judetean</w:t>
            </w:r>
          </w:p>
        </w:tc>
        <w:tc>
          <w:tcPr>
            <w:tcW w:w="1418" w:type="dxa"/>
          </w:tcPr>
          <w:p w:rsidR="00984045" w:rsidRPr="00D04964" w:rsidRDefault="00984045" w:rsidP="00D9547A">
            <w:pPr>
              <w:jc w:val="center"/>
            </w:pPr>
            <w:r>
              <w:t>22.04.2017</w:t>
            </w:r>
          </w:p>
        </w:tc>
        <w:tc>
          <w:tcPr>
            <w:tcW w:w="2126" w:type="dxa"/>
          </w:tcPr>
          <w:p w:rsidR="00984045" w:rsidRDefault="00984045" w:rsidP="009457BB">
            <w:pPr>
              <w:jc w:val="center"/>
            </w:pPr>
            <w:r>
              <w:t>Catana Dumitra</w:t>
            </w:r>
          </w:p>
          <w:p w:rsidR="00984045" w:rsidRPr="00D04964" w:rsidRDefault="00984045" w:rsidP="009457BB">
            <w:pPr>
              <w:jc w:val="center"/>
            </w:pPr>
            <w:r>
              <w:t>0768470342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9547A">
            <w:pPr>
              <w:jc w:val="center"/>
            </w:pPr>
            <w:r>
              <w:t>29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>
              <w:t>C.N.V.”Nicolae Titulescu” Slatina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>
              <w:t>Anul Omagial al iconarilor și pictorilor biserucești. Anul comemorativ Justian Patriarhul și al apărătorilor Otodoxiei în timpul comunismului în Patriarhia Română</w:t>
            </w:r>
          </w:p>
        </w:tc>
        <w:tc>
          <w:tcPr>
            <w:tcW w:w="1559" w:type="dxa"/>
          </w:tcPr>
          <w:p w:rsidR="00984045" w:rsidRDefault="00984045" w:rsidP="00D11055">
            <w:pPr>
              <w:jc w:val="center"/>
            </w:pPr>
            <w:r w:rsidRPr="00D04964">
              <w:t>Simpozion</w:t>
            </w:r>
            <w:r>
              <w:t xml:space="preserve"> pentru</w:t>
            </w:r>
          </w:p>
          <w:p w:rsidR="00984045" w:rsidRPr="00D04964" w:rsidRDefault="00984045" w:rsidP="00D11055">
            <w:pPr>
              <w:jc w:val="center"/>
            </w:pPr>
            <w:r>
              <w:t>profesorii de religie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>
              <w:t>Mai 2017</w:t>
            </w:r>
          </w:p>
        </w:tc>
        <w:tc>
          <w:tcPr>
            <w:tcW w:w="2126" w:type="dxa"/>
          </w:tcPr>
          <w:p w:rsidR="00984045" w:rsidRDefault="00984045" w:rsidP="00D11055">
            <w:pPr>
              <w:jc w:val="center"/>
            </w:pPr>
            <w:r>
              <w:t>Geamănu Ștefania</w:t>
            </w:r>
          </w:p>
          <w:p w:rsidR="00984045" w:rsidRDefault="00984045" w:rsidP="00D11055">
            <w:pPr>
              <w:jc w:val="center"/>
            </w:pPr>
            <w:r>
              <w:t>0741014614</w:t>
            </w:r>
          </w:p>
          <w:p w:rsidR="00984045" w:rsidRPr="00D04964" w:rsidRDefault="00984045" w:rsidP="00D11055">
            <w:pPr>
              <w:jc w:val="center"/>
            </w:pP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Default="004B1934" w:rsidP="00D11055">
            <w:pPr>
              <w:jc w:val="center"/>
            </w:pPr>
            <w:r>
              <w:t>30</w:t>
            </w:r>
          </w:p>
        </w:tc>
        <w:tc>
          <w:tcPr>
            <w:tcW w:w="3820" w:type="dxa"/>
          </w:tcPr>
          <w:p w:rsidR="00984045" w:rsidRDefault="00984045" w:rsidP="00A37157">
            <w:pPr>
              <w:jc w:val="center"/>
            </w:pPr>
            <w:r>
              <w:t>Școala Gimnazială „George Poboran” Slatina</w:t>
            </w:r>
          </w:p>
        </w:tc>
        <w:tc>
          <w:tcPr>
            <w:tcW w:w="3260" w:type="dxa"/>
          </w:tcPr>
          <w:p w:rsidR="00984045" w:rsidRDefault="00984045" w:rsidP="00B86A1A">
            <w:pPr>
              <w:jc w:val="center"/>
            </w:pPr>
            <w:r>
              <w:t>Citește, copile! Lectura este calea spre viață !</w:t>
            </w:r>
          </w:p>
        </w:tc>
        <w:tc>
          <w:tcPr>
            <w:tcW w:w="1559" w:type="dxa"/>
          </w:tcPr>
          <w:p w:rsidR="00984045" w:rsidRDefault="00984045" w:rsidP="00B23E0F">
            <w:pPr>
              <w:jc w:val="center"/>
            </w:pPr>
            <w:r>
              <w:t xml:space="preserve">Simpozion </w:t>
            </w:r>
          </w:p>
        </w:tc>
        <w:tc>
          <w:tcPr>
            <w:tcW w:w="1843" w:type="dxa"/>
          </w:tcPr>
          <w:p w:rsidR="00984045" w:rsidRDefault="00984045" w:rsidP="00B86A1A">
            <w:pPr>
              <w:jc w:val="center"/>
            </w:pPr>
            <w:r>
              <w:t>Național</w:t>
            </w:r>
          </w:p>
        </w:tc>
        <w:tc>
          <w:tcPr>
            <w:tcW w:w="1418" w:type="dxa"/>
          </w:tcPr>
          <w:p w:rsidR="00984045" w:rsidRPr="00B86A1A" w:rsidRDefault="00984045" w:rsidP="00B23E0F">
            <w:pPr>
              <w:jc w:val="center"/>
              <w:rPr>
                <w:lang w:val="en-US"/>
              </w:rPr>
            </w:pPr>
            <w:r>
              <w:t>19.05.2017</w:t>
            </w:r>
          </w:p>
        </w:tc>
        <w:tc>
          <w:tcPr>
            <w:tcW w:w="2126" w:type="dxa"/>
          </w:tcPr>
          <w:p w:rsidR="00984045" w:rsidRDefault="00984045" w:rsidP="00B23E0F">
            <w:pPr>
              <w:jc w:val="center"/>
            </w:pPr>
            <w:r>
              <w:t>Vlad Eugenia Ioana</w:t>
            </w:r>
          </w:p>
          <w:p w:rsidR="00984045" w:rsidRDefault="00984045" w:rsidP="00B23E0F">
            <w:pPr>
              <w:jc w:val="center"/>
            </w:pPr>
            <w:r>
              <w:t>0743664135</w:t>
            </w:r>
          </w:p>
          <w:p w:rsidR="00984045" w:rsidRDefault="00984045" w:rsidP="00B23E0F">
            <w:pPr>
              <w:jc w:val="center"/>
            </w:pPr>
            <w:r>
              <w:t>vlad.eugenia@yahoo.com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31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>Colegiul Tehnic Balș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 w:rsidRPr="00D04964">
              <w:t xml:space="preserve">Credința prin tradiții și obiceiuri 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Național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19-20.05.2017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>Stroe Manuela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0721267275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Default="004B1934" w:rsidP="00D11055">
            <w:pPr>
              <w:jc w:val="center"/>
            </w:pPr>
            <w:r>
              <w:t>32</w:t>
            </w:r>
          </w:p>
        </w:tc>
        <w:tc>
          <w:tcPr>
            <w:tcW w:w="3820" w:type="dxa"/>
          </w:tcPr>
          <w:p w:rsidR="00984045" w:rsidRPr="00D04964" w:rsidRDefault="00984045" w:rsidP="00A60F7C">
            <w:pPr>
              <w:jc w:val="center"/>
            </w:pPr>
            <w:r>
              <w:t>Scoala Gimnazială Pan. M. Vizirescu Bârza/Braneț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>
              <w:t>Frații in veci vor fi frați!</w:t>
            </w:r>
          </w:p>
        </w:tc>
        <w:tc>
          <w:tcPr>
            <w:tcW w:w="1559" w:type="dxa"/>
          </w:tcPr>
          <w:p w:rsidR="00984045" w:rsidRDefault="00984045" w:rsidP="001D5218">
            <w:pPr>
              <w:jc w:val="center"/>
            </w:pPr>
            <w:r>
              <w:t xml:space="preserve">Simpozion </w:t>
            </w:r>
          </w:p>
        </w:tc>
        <w:tc>
          <w:tcPr>
            <w:tcW w:w="1843" w:type="dxa"/>
          </w:tcPr>
          <w:p w:rsidR="00984045" w:rsidRDefault="00984045" w:rsidP="001D5218">
            <w:pPr>
              <w:jc w:val="center"/>
            </w:pPr>
            <w:r>
              <w:t>Internațional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>
              <w:t>20-21.05. 2017</w:t>
            </w:r>
          </w:p>
        </w:tc>
        <w:tc>
          <w:tcPr>
            <w:tcW w:w="2126" w:type="dxa"/>
          </w:tcPr>
          <w:p w:rsidR="00984045" w:rsidRDefault="00984045" w:rsidP="00D11055">
            <w:pPr>
              <w:jc w:val="center"/>
            </w:pPr>
            <w:r>
              <w:t>Călugăroiu Iulian Viorel</w:t>
            </w:r>
          </w:p>
          <w:p w:rsidR="00984045" w:rsidRPr="00D04964" w:rsidRDefault="00984045" w:rsidP="00D11055">
            <w:pPr>
              <w:jc w:val="center"/>
            </w:pPr>
            <w:r>
              <w:t>0788034667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33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>
              <w:t>Școala Gimnazială Sîmburești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>
              <w:t>O altă lume –lumea poveștilor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Național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>
              <w:t>31.05.2017</w:t>
            </w:r>
          </w:p>
        </w:tc>
        <w:tc>
          <w:tcPr>
            <w:tcW w:w="2126" w:type="dxa"/>
          </w:tcPr>
          <w:p w:rsidR="00984045" w:rsidRDefault="00984045" w:rsidP="00D11055">
            <w:pPr>
              <w:jc w:val="center"/>
            </w:pPr>
            <w:r>
              <w:t>Călugăroiu Maria Viorica</w:t>
            </w:r>
          </w:p>
          <w:p w:rsidR="00984045" w:rsidRPr="00D04964" w:rsidRDefault="00984045" w:rsidP="00D11055">
            <w:pPr>
              <w:jc w:val="center"/>
            </w:pPr>
            <w:r>
              <w:t>0726195202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Default="004B1934" w:rsidP="00D11055">
            <w:pPr>
              <w:jc w:val="center"/>
            </w:pPr>
            <w:r>
              <w:t>34</w:t>
            </w:r>
          </w:p>
        </w:tc>
        <w:tc>
          <w:tcPr>
            <w:tcW w:w="3820" w:type="dxa"/>
          </w:tcPr>
          <w:p w:rsidR="00984045" w:rsidRDefault="00984045" w:rsidP="00D11055">
            <w:pPr>
              <w:jc w:val="center"/>
            </w:pPr>
            <w:r>
              <w:t>Scoala Gimnazială Pan. M. Vizirescu Bârza/Braneț</w:t>
            </w:r>
          </w:p>
        </w:tc>
        <w:tc>
          <w:tcPr>
            <w:tcW w:w="3260" w:type="dxa"/>
          </w:tcPr>
          <w:p w:rsidR="00984045" w:rsidRPr="00FA3C9B" w:rsidRDefault="00984045" w:rsidP="00FA3C9B">
            <w:pPr>
              <w:numPr>
                <w:ilvl w:val="0"/>
                <w:numId w:val="1"/>
              </w:numPr>
              <w:spacing w:beforeAutospacing="1" w:afterAutospacing="1"/>
              <w:ind w:left="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FA3C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ro-RO"/>
              </w:rPr>
              <w:t>,,</w:t>
            </w:r>
            <w:hyperlink r:id="rId10" w:tgtFrame="_blank" w:history="1">
              <w:r w:rsidRPr="00FA3C9B">
                <w:rPr>
                  <w:rFonts w:ascii="Times New Roman" w:eastAsia="Times New Roman" w:hAnsi="Times New Roman" w:cs="Times New Roman"/>
                  <w:b/>
                  <w:bCs/>
                  <w:lang w:val="it-IT" w:eastAsia="ro-RO"/>
                </w:rPr>
                <w:t>Ştefan cel Mare – Sfântul de  pe tronul Moldovei</w:t>
              </w:r>
            </w:hyperlink>
            <w:r w:rsidRPr="00FA3C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ro-RO"/>
              </w:rPr>
              <w:t>”</w:t>
            </w:r>
          </w:p>
          <w:p w:rsidR="00984045" w:rsidRPr="00FA3C9B" w:rsidRDefault="00984045" w:rsidP="00FA3C9B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984045" w:rsidRDefault="00984045" w:rsidP="00D11055">
            <w:pPr>
              <w:jc w:val="center"/>
            </w:pPr>
          </w:p>
        </w:tc>
        <w:tc>
          <w:tcPr>
            <w:tcW w:w="1559" w:type="dxa"/>
          </w:tcPr>
          <w:p w:rsidR="00984045" w:rsidRPr="00D04964" w:rsidRDefault="00984045" w:rsidP="009B6194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9B6194">
            <w:pPr>
              <w:jc w:val="center"/>
            </w:pPr>
            <w:r w:rsidRPr="00D04964">
              <w:t>Național</w:t>
            </w:r>
          </w:p>
        </w:tc>
        <w:tc>
          <w:tcPr>
            <w:tcW w:w="1418" w:type="dxa"/>
          </w:tcPr>
          <w:p w:rsidR="00984045" w:rsidRDefault="00984045" w:rsidP="00D11055">
            <w:pPr>
              <w:jc w:val="center"/>
            </w:pPr>
            <w:r>
              <w:t>02-03.2017</w:t>
            </w:r>
          </w:p>
        </w:tc>
        <w:tc>
          <w:tcPr>
            <w:tcW w:w="2126" w:type="dxa"/>
          </w:tcPr>
          <w:p w:rsidR="00984045" w:rsidRDefault="00984045" w:rsidP="00FA3C9B">
            <w:pPr>
              <w:jc w:val="center"/>
            </w:pPr>
            <w:r>
              <w:t>Călugăroiu Iulian Viorel</w:t>
            </w:r>
          </w:p>
          <w:p w:rsidR="00984045" w:rsidRDefault="00984045" w:rsidP="00FA3C9B">
            <w:pPr>
              <w:jc w:val="center"/>
            </w:pPr>
            <w:r>
              <w:t>0788034667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lastRenderedPageBreak/>
              <w:t>35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 w:rsidRPr="00D04964">
              <w:t>Ș</w:t>
            </w:r>
            <w:r>
              <w:t>coala Gimnazială nr. 1 C</w:t>
            </w:r>
            <w:r w:rsidRPr="00D04964">
              <w:t>aracal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 w:rsidRPr="00D04964">
              <w:t>Școala incluzivă- o școală deschisă pentru toți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 xml:space="preserve">Simpozion 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 w:rsidRPr="00D04964">
              <w:t>07.06.2017</w:t>
            </w:r>
          </w:p>
        </w:tc>
        <w:tc>
          <w:tcPr>
            <w:tcW w:w="2126" w:type="dxa"/>
          </w:tcPr>
          <w:p w:rsidR="00984045" w:rsidRPr="00D04964" w:rsidRDefault="00984045" w:rsidP="00D11055">
            <w:pPr>
              <w:jc w:val="center"/>
            </w:pPr>
            <w:r w:rsidRPr="00D04964">
              <w:t>Ghenea Mihaela</w:t>
            </w:r>
          </w:p>
          <w:p w:rsidR="00984045" w:rsidRPr="00D04964" w:rsidRDefault="00984045" w:rsidP="00D11055">
            <w:pPr>
              <w:jc w:val="center"/>
            </w:pPr>
            <w:r w:rsidRPr="00D04964">
              <w:t>Miki_mihaela @yahoo.com</w:t>
            </w:r>
          </w:p>
          <w:p w:rsidR="00984045" w:rsidRDefault="00984045" w:rsidP="00D11055">
            <w:pPr>
              <w:jc w:val="center"/>
            </w:pPr>
            <w:r w:rsidRPr="00D04964">
              <w:t>0249511692</w:t>
            </w:r>
          </w:p>
          <w:p w:rsidR="00984045" w:rsidRPr="00D04964" w:rsidRDefault="00984045" w:rsidP="00D11055">
            <w:pPr>
              <w:jc w:val="center"/>
            </w:pPr>
            <w:r>
              <w:t>0763638857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4002E5">
            <w:pPr>
              <w:jc w:val="center"/>
            </w:pPr>
            <w:r>
              <w:t>36</w:t>
            </w:r>
          </w:p>
        </w:tc>
        <w:tc>
          <w:tcPr>
            <w:tcW w:w="3820" w:type="dxa"/>
          </w:tcPr>
          <w:p w:rsidR="00984045" w:rsidRPr="00D04964" w:rsidRDefault="00984045" w:rsidP="00D11055">
            <w:pPr>
              <w:jc w:val="center"/>
            </w:pPr>
            <w:r>
              <w:t>Colegiul Național „A.I. Cuza” Corabia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>
              <w:t>Educația la timpul viitor</w:t>
            </w:r>
          </w:p>
        </w:tc>
        <w:tc>
          <w:tcPr>
            <w:tcW w:w="1559" w:type="dxa"/>
          </w:tcPr>
          <w:p w:rsidR="00984045" w:rsidRPr="00D04964" w:rsidRDefault="00984045" w:rsidP="00D11055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D11055">
            <w:pPr>
              <w:jc w:val="center"/>
            </w:pPr>
            <w:r w:rsidRPr="00D04964">
              <w:t>Județean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>
              <w:t>10.06.2017</w:t>
            </w:r>
          </w:p>
        </w:tc>
        <w:tc>
          <w:tcPr>
            <w:tcW w:w="2126" w:type="dxa"/>
          </w:tcPr>
          <w:p w:rsidR="00984045" w:rsidRDefault="00984045" w:rsidP="00D11055">
            <w:pPr>
              <w:jc w:val="center"/>
            </w:pPr>
            <w:r>
              <w:t>Dinică Alina</w:t>
            </w:r>
          </w:p>
          <w:p w:rsidR="00984045" w:rsidRPr="00D04964" w:rsidRDefault="00984045" w:rsidP="00D11055">
            <w:pPr>
              <w:jc w:val="center"/>
            </w:pPr>
            <w:r>
              <w:t>0766302245</w:t>
            </w:r>
          </w:p>
        </w:tc>
      </w:tr>
      <w:tr w:rsidR="009840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984045" w:rsidRPr="00D04964" w:rsidRDefault="004B1934" w:rsidP="00D11055">
            <w:pPr>
              <w:jc w:val="center"/>
            </w:pPr>
            <w:r>
              <w:t>37</w:t>
            </w:r>
          </w:p>
        </w:tc>
        <w:tc>
          <w:tcPr>
            <w:tcW w:w="3820" w:type="dxa"/>
          </w:tcPr>
          <w:p w:rsidR="00984045" w:rsidRDefault="00984045" w:rsidP="00D11055">
            <w:pPr>
              <w:jc w:val="center"/>
            </w:pPr>
            <w:r>
              <w:t>Scoala Gimnaziala Nr. 1 Caracal</w:t>
            </w:r>
          </w:p>
          <w:p w:rsidR="00984045" w:rsidRPr="00D04964" w:rsidRDefault="00984045" w:rsidP="00D11055">
            <w:pPr>
              <w:jc w:val="center"/>
            </w:pPr>
            <w:r>
              <w:t>Scoala Gimnaziala Nicolae Titulescu Caracal</w:t>
            </w:r>
          </w:p>
        </w:tc>
        <w:tc>
          <w:tcPr>
            <w:tcW w:w="3260" w:type="dxa"/>
          </w:tcPr>
          <w:p w:rsidR="00984045" w:rsidRPr="00D04964" w:rsidRDefault="00984045" w:rsidP="00D11055">
            <w:pPr>
              <w:jc w:val="center"/>
            </w:pPr>
            <w:r>
              <w:t>Contributia activitatilor extracurriculare la formarea personalitatii elevilor</w:t>
            </w:r>
          </w:p>
        </w:tc>
        <w:tc>
          <w:tcPr>
            <w:tcW w:w="1559" w:type="dxa"/>
          </w:tcPr>
          <w:p w:rsidR="00984045" w:rsidRPr="00D04964" w:rsidRDefault="00984045" w:rsidP="009457BB">
            <w:pPr>
              <w:jc w:val="center"/>
            </w:pPr>
            <w:r w:rsidRPr="00D04964">
              <w:t>Simpozion</w:t>
            </w:r>
          </w:p>
        </w:tc>
        <w:tc>
          <w:tcPr>
            <w:tcW w:w="1843" w:type="dxa"/>
          </w:tcPr>
          <w:p w:rsidR="00984045" w:rsidRPr="00D04964" w:rsidRDefault="00984045" w:rsidP="009457BB">
            <w:pPr>
              <w:jc w:val="center"/>
            </w:pPr>
            <w:r w:rsidRPr="00D04964">
              <w:t>Național</w:t>
            </w:r>
          </w:p>
        </w:tc>
        <w:tc>
          <w:tcPr>
            <w:tcW w:w="1418" w:type="dxa"/>
          </w:tcPr>
          <w:p w:rsidR="00984045" w:rsidRPr="00D04964" w:rsidRDefault="00984045" w:rsidP="00D11055">
            <w:pPr>
              <w:jc w:val="center"/>
            </w:pPr>
            <w:r>
              <w:t>10.06.2017</w:t>
            </w:r>
          </w:p>
        </w:tc>
        <w:tc>
          <w:tcPr>
            <w:tcW w:w="2126" w:type="dxa"/>
          </w:tcPr>
          <w:p w:rsidR="00984045" w:rsidRDefault="00984045" w:rsidP="00D11055">
            <w:pPr>
              <w:jc w:val="center"/>
            </w:pPr>
            <w:r>
              <w:t>Catana Dumitra</w:t>
            </w:r>
          </w:p>
          <w:p w:rsidR="00984045" w:rsidRDefault="00984045" w:rsidP="00D11055">
            <w:pPr>
              <w:jc w:val="center"/>
            </w:pPr>
            <w:r>
              <w:t>0768470342</w:t>
            </w:r>
          </w:p>
          <w:p w:rsidR="00984045" w:rsidRDefault="00984045" w:rsidP="00D11055">
            <w:pPr>
              <w:jc w:val="center"/>
            </w:pPr>
            <w:r>
              <w:t>Neiculescu Dumitra</w:t>
            </w:r>
          </w:p>
          <w:p w:rsidR="00984045" w:rsidRPr="00D04964" w:rsidRDefault="00984045" w:rsidP="00D11055">
            <w:pPr>
              <w:jc w:val="center"/>
            </w:pPr>
            <w:r>
              <w:t>0746404778</w:t>
            </w:r>
          </w:p>
        </w:tc>
      </w:tr>
      <w:tr w:rsidR="00B26F45" w:rsidRPr="00D04964" w:rsidTr="003D5CEB">
        <w:trPr>
          <w:gridAfter w:val="2"/>
          <w:wAfter w:w="3118" w:type="dxa"/>
        </w:trPr>
        <w:tc>
          <w:tcPr>
            <w:tcW w:w="541" w:type="dxa"/>
          </w:tcPr>
          <w:p w:rsidR="00B26F45" w:rsidRDefault="00B26F45" w:rsidP="00D11055">
            <w:pPr>
              <w:jc w:val="center"/>
            </w:pPr>
            <w:r>
              <w:t>38</w:t>
            </w:r>
          </w:p>
        </w:tc>
        <w:tc>
          <w:tcPr>
            <w:tcW w:w="3820" w:type="dxa"/>
          </w:tcPr>
          <w:p w:rsidR="00B26F45" w:rsidRDefault="00B26F45" w:rsidP="00D11055">
            <w:pPr>
              <w:jc w:val="center"/>
            </w:pPr>
            <w:r>
              <w:t>Scoala Gimnaziala Izbiceni</w:t>
            </w:r>
          </w:p>
        </w:tc>
        <w:tc>
          <w:tcPr>
            <w:tcW w:w="3260" w:type="dxa"/>
          </w:tcPr>
          <w:p w:rsidR="00B26F45" w:rsidRDefault="00B26F45" w:rsidP="00D11055">
            <w:pPr>
              <w:jc w:val="center"/>
            </w:pPr>
            <w:r>
              <w:t>Ziua Limbii romane</w:t>
            </w:r>
          </w:p>
        </w:tc>
        <w:tc>
          <w:tcPr>
            <w:tcW w:w="1559" w:type="dxa"/>
          </w:tcPr>
          <w:p w:rsidR="00B26F45" w:rsidRPr="00D04964" w:rsidRDefault="00B26F45" w:rsidP="009457BB">
            <w:pPr>
              <w:jc w:val="center"/>
            </w:pPr>
            <w:r>
              <w:t xml:space="preserve">Simpozion </w:t>
            </w:r>
          </w:p>
        </w:tc>
        <w:tc>
          <w:tcPr>
            <w:tcW w:w="1843" w:type="dxa"/>
          </w:tcPr>
          <w:p w:rsidR="00B26F45" w:rsidRPr="00D04964" w:rsidRDefault="009C0D18" w:rsidP="009457BB">
            <w:pPr>
              <w:jc w:val="center"/>
            </w:pPr>
            <w:r>
              <w:t>Judetean</w:t>
            </w:r>
          </w:p>
        </w:tc>
        <w:tc>
          <w:tcPr>
            <w:tcW w:w="1418" w:type="dxa"/>
          </w:tcPr>
          <w:p w:rsidR="00B26F45" w:rsidRDefault="009C0D18" w:rsidP="00D11055">
            <w:pPr>
              <w:jc w:val="center"/>
            </w:pPr>
            <w:r>
              <w:t>August 2017</w:t>
            </w:r>
          </w:p>
        </w:tc>
        <w:tc>
          <w:tcPr>
            <w:tcW w:w="2126" w:type="dxa"/>
          </w:tcPr>
          <w:p w:rsidR="00B26F45" w:rsidRDefault="009C0D18" w:rsidP="00D11055">
            <w:pPr>
              <w:jc w:val="center"/>
            </w:pPr>
            <w:r>
              <w:t>Sprincenatu Felicia</w:t>
            </w:r>
          </w:p>
          <w:p w:rsidR="009C0D18" w:rsidRDefault="009C0D18" w:rsidP="00D11055">
            <w:pPr>
              <w:jc w:val="center"/>
            </w:pPr>
            <w:r>
              <w:t>0249535305</w:t>
            </w:r>
          </w:p>
        </w:tc>
      </w:tr>
    </w:tbl>
    <w:p w:rsidR="00FB3CE2" w:rsidRDefault="00CE6B46"/>
    <w:sectPr w:rsidR="00FB3CE2" w:rsidSect="003914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46" w:rsidRDefault="00CE6B46" w:rsidP="00391493">
      <w:pPr>
        <w:spacing w:after="0" w:line="240" w:lineRule="auto"/>
      </w:pPr>
      <w:r>
        <w:separator/>
      </w:r>
    </w:p>
  </w:endnote>
  <w:endnote w:type="continuationSeparator" w:id="1">
    <w:p w:rsidR="00CE6B46" w:rsidRDefault="00CE6B46" w:rsidP="0039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46" w:rsidRDefault="00CE6B46" w:rsidP="00391493">
      <w:pPr>
        <w:spacing w:after="0" w:line="240" w:lineRule="auto"/>
      </w:pPr>
      <w:r>
        <w:separator/>
      </w:r>
    </w:p>
  </w:footnote>
  <w:footnote w:type="continuationSeparator" w:id="1">
    <w:p w:rsidR="00CE6B46" w:rsidRDefault="00CE6B46" w:rsidP="0039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A29"/>
    <w:multiLevelType w:val="multilevel"/>
    <w:tmpl w:val="D7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91493"/>
    <w:rsid w:val="00076DD8"/>
    <w:rsid w:val="000F189A"/>
    <w:rsid w:val="00106460"/>
    <w:rsid w:val="001173F8"/>
    <w:rsid w:val="00126102"/>
    <w:rsid w:val="001506DD"/>
    <w:rsid w:val="00152432"/>
    <w:rsid w:val="0017661E"/>
    <w:rsid w:val="001B3A84"/>
    <w:rsid w:val="00202F81"/>
    <w:rsid w:val="00222669"/>
    <w:rsid w:val="00391493"/>
    <w:rsid w:val="003D5CEB"/>
    <w:rsid w:val="003F6356"/>
    <w:rsid w:val="004002E5"/>
    <w:rsid w:val="00496B96"/>
    <w:rsid w:val="004B1934"/>
    <w:rsid w:val="004E2C28"/>
    <w:rsid w:val="0051680A"/>
    <w:rsid w:val="00565FF3"/>
    <w:rsid w:val="005B55EE"/>
    <w:rsid w:val="006564E0"/>
    <w:rsid w:val="00856514"/>
    <w:rsid w:val="008972D5"/>
    <w:rsid w:val="008A5905"/>
    <w:rsid w:val="008F37AF"/>
    <w:rsid w:val="00924316"/>
    <w:rsid w:val="00984045"/>
    <w:rsid w:val="009C0D18"/>
    <w:rsid w:val="00A100B8"/>
    <w:rsid w:val="00A246C1"/>
    <w:rsid w:val="00A37157"/>
    <w:rsid w:val="00A60F7C"/>
    <w:rsid w:val="00AA2D5F"/>
    <w:rsid w:val="00AF509C"/>
    <w:rsid w:val="00B26F45"/>
    <w:rsid w:val="00B86A1A"/>
    <w:rsid w:val="00BB3114"/>
    <w:rsid w:val="00C24F04"/>
    <w:rsid w:val="00C842C6"/>
    <w:rsid w:val="00CC2A91"/>
    <w:rsid w:val="00CE5CF6"/>
    <w:rsid w:val="00CE6B46"/>
    <w:rsid w:val="00D9547A"/>
    <w:rsid w:val="00E3465E"/>
    <w:rsid w:val="00E768D8"/>
    <w:rsid w:val="00EF25EA"/>
    <w:rsid w:val="00F0305E"/>
    <w:rsid w:val="00FA3C9B"/>
    <w:rsid w:val="00FA73D5"/>
    <w:rsid w:val="00FB2640"/>
    <w:rsid w:val="00FC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493"/>
  </w:style>
  <w:style w:type="paragraph" w:styleId="Footer">
    <w:name w:val="footer"/>
    <w:basedOn w:val="Normal"/>
    <w:link w:val="FooterChar"/>
    <w:uiPriority w:val="99"/>
    <w:semiHidden/>
    <w:unhideWhenUsed/>
    <w:rsid w:val="0039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493"/>
  </w:style>
  <w:style w:type="character" w:styleId="Hyperlink">
    <w:name w:val="Hyperlink"/>
    <w:basedOn w:val="DefaultParagraphFont"/>
    <w:uiPriority w:val="99"/>
    <w:semiHidden/>
    <w:unhideWhenUsed/>
    <w:rsid w:val="00FA3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scopera.ro/descopera-istoria-romanilor/5133471-stefan-cel-mare-un-sfant-pe-tronul-moldov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8E2A-3B63-44A2-93BE-9D58501B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980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20</cp:revision>
  <dcterms:created xsi:type="dcterms:W3CDTF">2016-10-12T10:46:00Z</dcterms:created>
  <dcterms:modified xsi:type="dcterms:W3CDTF">2017-02-06T10:44:00Z</dcterms:modified>
</cp:coreProperties>
</file>